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64CEF" w14:textId="77777777" w:rsidR="008D16FF" w:rsidRDefault="008D16FF" w:rsidP="006814C1">
      <w:pPr>
        <w:autoSpaceDE w:val="0"/>
        <w:autoSpaceDN w:val="0"/>
        <w:spacing w:after="78" w:line="220" w:lineRule="exact"/>
        <w:jc w:val="right"/>
      </w:pPr>
    </w:p>
    <w:p w14:paraId="4CFDA79F" w14:textId="77777777" w:rsidR="006814C1" w:rsidRPr="006814C1" w:rsidRDefault="006814C1" w:rsidP="006814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14C1">
        <w:rPr>
          <w:rFonts w:ascii="Times New Roman" w:hAnsi="Times New Roman" w:cs="Times New Roman"/>
          <w:sz w:val="28"/>
          <w:szCs w:val="28"/>
          <w:lang w:val="ru-RU"/>
        </w:rPr>
        <w:t>Приложение к основной образовательной программе</w:t>
      </w:r>
    </w:p>
    <w:p w14:paraId="3A146D0F" w14:textId="77777777" w:rsidR="006814C1" w:rsidRPr="006814C1" w:rsidRDefault="006814C1" w:rsidP="006814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CA89A50" w14:textId="77777777" w:rsidR="006814C1" w:rsidRPr="006814C1" w:rsidRDefault="006814C1" w:rsidP="00681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14C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14:paraId="2B34BBF1" w14:textId="77777777" w:rsidR="006814C1" w:rsidRDefault="006814C1" w:rsidP="00681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tbl>
      <w:tblPr>
        <w:tblStyle w:val="aff0"/>
        <w:tblpPr w:leftFromText="180" w:rightFromText="180" w:vertAnchor="text" w:horzAnchor="margin" w:tblpXSpec="center" w:tblpY="833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5174"/>
      </w:tblGrid>
      <w:tr w:rsidR="00436341" w:rsidRPr="00436341" w14:paraId="7C901712" w14:textId="77777777" w:rsidTr="00436341">
        <w:trPr>
          <w:trHeight w:val="1286"/>
        </w:trPr>
        <w:tc>
          <w:tcPr>
            <w:tcW w:w="5628" w:type="dxa"/>
            <w:hideMark/>
          </w:tcPr>
          <w:p w14:paraId="37DADFF9" w14:textId="77777777" w:rsidR="00436341" w:rsidRPr="00436341" w:rsidRDefault="00436341" w:rsidP="0043634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436341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Рассмотрено</w:t>
            </w:r>
          </w:p>
          <w:p w14:paraId="62CF35B0" w14:textId="77777777" w:rsidR="00436341" w:rsidRPr="00436341" w:rsidRDefault="00436341" w:rsidP="0043634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6341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14:paraId="424B7FCC" w14:textId="77777777" w:rsidR="00436341" w:rsidRPr="00436341" w:rsidRDefault="00436341" w:rsidP="0043634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6341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протокол № 1 от </w:t>
            </w:r>
            <w:r w:rsidRPr="00436341">
              <w:rPr>
                <w:rFonts w:ascii="Times New Roman" w:eastAsiaTheme="minorHAnsi" w:hAnsi="Times New Roman"/>
                <w:sz w:val="28"/>
                <w:szCs w:val="28"/>
                <w:u w:val="single"/>
                <w:lang w:val="ru-RU"/>
              </w:rPr>
              <w:t>«29» августа 2022 г.</w:t>
            </w:r>
          </w:p>
        </w:tc>
        <w:tc>
          <w:tcPr>
            <w:tcW w:w="5174" w:type="dxa"/>
            <w:hideMark/>
          </w:tcPr>
          <w:p w14:paraId="65728D4C" w14:textId="77777777" w:rsidR="00436341" w:rsidRPr="00436341" w:rsidRDefault="00436341" w:rsidP="0043634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436341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14:paraId="76A394CB" w14:textId="77777777" w:rsidR="00436341" w:rsidRPr="00436341" w:rsidRDefault="00436341" w:rsidP="00436341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6341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приказом директора МБОУ Лицей №185  №220 от  «1» сентября 2022 г.</w:t>
            </w:r>
          </w:p>
        </w:tc>
      </w:tr>
      <w:tr w:rsidR="00436341" w:rsidRPr="00826DA8" w14:paraId="01872FAF" w14:textId="77777777" w:rsidTr="00436341">
        <w:trPr>
          <w:trHeight w:val="1286"/>
        </w:trPr>
        <w:tc>
          <w:tcPr>
            <w:tcW w:w="5628" w:type="dxa"/>
            <w:hideMark/>
          </w:tcPr>
          <w:p w14:paraId="3ED1F9F6" w14:textId="77777777" w:rsidR="00436341" w:rsidRPr="00436341" w:rsidRDefault="00436341" w:rsidP="0043634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436341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Принято</w:t>
            </w:r>
          </w:p>
          <w:p w14:paraId="186F25EA" w14:textId="77777777" w:rsidR="00436341" w:rsidRPr="00436341" w:rsidRDefault="00436341" w:rsidP="0043634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36341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14:paraId="7B0E49C9" w14:textId="77777777" w:rsidR="00436341" w:rsidRPr="00436341" w:rsidRDefault="00436341" w:rsidP="0043634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436341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протокол № 1 от </w:t>
            </w:r>
            <w:r w:rsidRPr="00436341">
              <w:rPr>
                <w:rFonts w:ascii="Times New Roman" w:eastAsiaTheme="minorHAnsi" w:hAnsi="Times New Roman"/>
                <w:sz w:val="28"/>
                <w:szCs w:val="28"/>
                <w:u w:val="single"/>
                <w:lang w:val="ru-RU"/>
              </w:rPr>
              <w:t>«29» августа 2022 г.</w:t>
            </w:r>
          </w:p>
        </w:tc>
        <w:tc>
          <w:tcPr>
            <w:tcW w:w="5174" w:type="dxa"/>
          </w:tcPr>
          <w:p w14:paraId="6E31A4AB" w14:textId="77777777" w:rsidR="00436341" w:rsidRPr="00826DA8" w:rsidRDefault="00436341" w:rsidP="00436341">
            <w:pPr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3CEDEB" wp14:editId="4E8023B1">
                  <wp:extent cx="2438400" cy="945116"/>
                  <wp:effectExtent l="0" t="0" r="0" b="0"/>
                  <wp:docPr id="1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1ACDF7" w14:textId="77777777" w:rsidR="006814C1" w:rsidRDefault="006814C1" w:rsidP="006814C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5C462A" w14:textId="77777777" w:rsidR="006814C1" w:rsidRDefault="006814C1" w:rsidP="006814C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708F15" w14:textId="77777777" w:rsidR="006814C1" w:rsidRPr="006814C1" w:rsidRDefault="006814C1" w:rsidP="006814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1B2DDCD1" w14:textId="77777777" w:rsidR="006814C1" w:rsidRPr="006814C1" w:rsidRDefault="006814C1" w:rsidP="006814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7CFCA4" w14:textId="77777777" w:rsidR="006814C1" w:rsidRPr="006814C1" w:rsidRDefault="006814C1" w:rsidP="006814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F4FAB1" w14:textId="77777777" w:rsidR="006814C1" w:rsidRPr="006814C1" w:rsidRDefault="006814C1" w:rsidP="006814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422D59" w14:textId="77777777" w:rsidR="006814C1" w:rsidRPr="006814C1" w:rsidRDefault="006814C1" w:rsidP="006814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D26907" w14:textId="77777777" w:rsidR="006814C1" w:rsidRPr="006814C1" w:rsidRDefault="006814C1" w:rsidP="006814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14C1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ПО ПРЕДМЕТУ</w:t>
      </w:r>
    </w:p>
    <w:p w14:paraId="4F140624" w14:textId="77777777" w:rsidR="006814C1" w:rsidRPr="006814C1" w:rsidRDefault="006814C1" w:rsidP="006814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14C1"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</w:p>
    <w:p w14:paraId="4E3C6054" w14:textId="77777777" w:rsidR="006814C1" w:rsidRPr="006814C1" w:rsidRDefault="006814C1" w:rsidP="006814C1">
      <w:pPr>
        <w:jc w:val="center"/>
        <w:rPr>
          <w:lang w:val="ru-RU"/>
        </w:rPr>
      </w:pPr>
    </w:p>
    <w:p w14:paraId="7D485AC4" w14:textId="77777777" w:rsidR="006814C1" w:rsidRPr="006814C1" w:rsidRDefault="006814C1" w:rsidP="006814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BCF12C1" w14:textId="77777777" w:rsidR="006814C1" w:rsidRPr="006814C1" w:rsidRDefault="006814C1" w:rsidP="006814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4C1">
        <w:rPr>
          <w:rFonts w:ascii="Times New Roman" w:hAnsi="Times New Roman" w:cs="Times New Roman"/>
          <w:sz w:val="28"/>
          <w:szCs w:val="28"/>
          <w:lang w:val="ru-RU"/>
        </w:rPr>
        <w:t>Учитель: Щапова У.Д., Малаева Л.В., Решетова В.Д.</w:t>
      </w:r>
    </w:p>
    <w:p w14:paraId="320F5234" w14:textId="77777777" w:rsidR="006814C1" w:rsidRPr="006814C1" w:rsidRDefault="006814C1" w:rsidP="006814C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14C1">
        <w:rPr>
          <w:rFonts w:ascii="Times New Roman" w:hAnsi="Times New Roman" w:cs="Times New Roman"/>
          <w:b/>
          <w:sz w:val="28"/>
          <w:szCs w:val="28"/>
          <w:lang w:val="ru-RU"/>
        </w:rPr>
        <w:t>Учебный год: 2022-2023</w:t>
      </w:r>
    </w:p>
    <w:p w14:paraId="7FFDD172" w14:textId="2BF00C99" w:rsidR="006814C1" w:rsidRPr="006814C1" w:rsidRDefault="006814C1" w:rsidP="006814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4C1">
        <w:rPr>
          <w:rFonts w:ascii="Times New Roman" w:hAnsi="Times New Roman" w:cs="Times New Roman"/>
          <w:sz w:val="28"/>
          <w:szCs w:val="28"/>
          <w:lang w:val="ru-RU"/>
        </w:rPr>
        <w:t>Классы: 1</w:t>
      </w:r>
    </w:p>
    <w:p w14:paraId="4758FDF8" w14:textId="77777777" w:rsidR="006814C1" w:rsidRPr="006814C1" w:rsidRDefault="006814C1" w:rsidP="006814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14012A" w14:textId="77777777" w:rsidR="006814C1" w:rsidRPr="006814C1" w:rsidRDefault="006814C1" w:rsidP="006814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6814C1">
        <w:rPr>
          <w:rFonts w:ascii="Times New Roman" w:hAnsi="Times New Roman" w:cs="Times New Roman"/>
          <w:sz w:val="28"/>
          <w:szCs w:val="28"/>
          <w:lang w:val="ru-RU"/>
        </w:rPr>
        <w:t xml:space="preserve">«26» августа 2022 г.                                                         </w:t>
      </w:r>
    </w:p>
    <w:p w14:paraId="76FAB601" w14:textId="77777777" w:rsidR="006814C1" w:rsidRPr="006814C1" w:rsidRDefault="006814C1" w:rsidP="006814C1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252B05" w14:textId="6C73B05C" w:rsidR="006814C1" w:rsidRPr="000A0ABC" w:rsidRDefault="006814C1" w:rsidP="000A0ABC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8C5">
        <w:rPr>
          <w:rFonts w:ascii="Times New Roman" w:hAnsi="Times New Roman" w:cs="Times New Roman"/>
          <w:b/>
          <w:sz w:val="28"/>
          <w:szCs w:val="28"/>
          <w:lang w:val="ru-RU"/>
        </w:rPr>
        <w:t>Октябрьский район</w:t>
      </w:r>
    </w:p>
    <w:p w14:paraId="65CA1313" w14:textId="77777777" w:rsidR="008D16FF" w:rsidRPr="00307B76" w:rsidRDefault="008D16FF">
      <w:pPr>
        <w:rPr>
          <w:lang w:val="ru-RU"/>
        </w:rPr>
        <w:sectPr w:rsidR="008D16FF" w:rsidRPr="00307B76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144A9B3E" w14:textId="77777777" w:rsidR="008D16FF" w:rsidRPr="00307B76" w:rsidRDefault="008D16FF">
      <w:pPr>
        <w:autoSpaceDE w:val="0"/>
        <w:autoSpaceDN w:val="0"/>
        <w:spacing w:after="216" w:line="220" w:lineRule="exact"/>
        <w:rPr>
          <w:lang w:val="ru-RU"/>
        </w:rPr>
      </w:pPr>
    </w:p>
    <w:p w14:paraId="0D325D1D" w14:textId="77777777" w:rsidR="008D16FF" w:rsidRPr="00307B76" w:rsidRDefault="00FA2D41">
      <w:pPr>
        <w:autoSpaceDE w:val="0"/>
        <w:autoSpaceDN w:val="0"/>
        <w:spacing w:after="0" w:line="230" w:lineRule="auto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602ACEDD" w14:textId="056E4F7C" w:rsidR="008D16FF" w:rsidRPr="00307B76" w:rsidRDefault="00FA2D41" w:rsidP="000A0ABC">
      <w:pPr>
        <w:autoSpaceDE w:val="0"/>
        <w:autoSpaceDN w:val="0"/>
        <w:spacing w:before="346" w:after="0" w:line="278" w:lineRule="auto"/>
        <w:ind w:firstLine="180"/>
        <w:jc w:val="both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307B7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теты, сформулированные в </w:t>
      </w:r>
      <w:r w:rsidR="006814C1">
        <w:rPr>
          <w:rFonts w:ascii="Times New Roman" w:eastAsia="Times New Roman" w:hAnsi="Times New Roman"/>
          <w:color w:val="000000"/>
          <w:sz w:val="24"/>
          <w:lang w:val="ru-RU"/>
        </w:rPr>
        <w:t>программе воспитания МБОУ Лицей № 185.</w:t>
      </w:r>
    </w:p>
    <w:p w14:paraId="654EF05D" w14:textId="77777777" w:rsidR="008D16FF" w:rsidRPr="00307B76" w:rsidRDefault="00FA2D4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14:paraId="20681832" w14:textId="77777777" w:rsidR="008D16FF" w:rsidRPr="00307B76" w:rsidRDefault="00FA2D41" w:rsidP="000A0ABC">
      <w:pPr>
        <w:autoSpaceDE w:val="0"/>
        <w:autoSpaceDN w:val="0"/>
        <w:spacing w:before="192" w:after="0" w:line="290" w:lineRule="auto"/>
        <w:ind w:firstLine="180"/>
        <w:jc w:val="both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14:paraId="54750C08" w14:textId="77777777" w:rsidR="008D16FF" w:rsidRPr="00307B76" w:rsidRDefault="00FA2D41" w:rsidP="000A0ABC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14:paraId="295B6EE4" w14:textId="77777777" w:rsidR="008D16FF" w:rsidRPr="00307B76" w:rsidRDefault="00FA2D41" w:rsidP="000A0A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14:paraId="33B9EE74" w14:textId="77777777" w:rsidR="008D16FF" w:rsidRPr="00307B76" w:rsidRDefault="00FA2D41" w:rsidP="000A0ABC">
      <w:pPr>
        <w:autoSpaceDE w:val="0"/>
        <w:autoSpaceDN w:val="0"/>
        <w:spacing w:before="430" w:after="0" w:line="230" w:lineRule="auto"/>
        <w:ind w:left="180"/>
        <w:jc w:val="both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14:paraId="7EFDB8DF" w14:textId="77777777" w:rsidR="008D16FF" w:rsidRPr="00307B76" w:rsidRDefault="008D16FF" w:rsidP="000A0ABC">
      <w:pPr>
        <w:jc w:val="both"/>
        <w:rPr>
          <w:lang w:val="ru-RU"/>
        </w:rPr>
        <w:sectPr w:rsidR="008D16FF" w:rsidRPr="00307B76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6AA2FF5" w14:textId="77777777" w:rsidR="008D16FF" w:rsidRPr="00307B76" w:rsidRDefault="008D16FF" w:rsidP="000A0ABC">
      <w:pPr>
        <w:autoSpaceDE w:val="0"/>
        <w:autoSpaceDN w:val="0"/>
        <w:spacing w:after="90" w:line="220" w:lineRule="exact"/>
        <w:jc w:val="both"/>
        <w:rPr>
          <w:lang w:val="ru-RU"/>
        </w:rPr>
      </w:pPr>
    </w:p>
    <w:p w14:paraId="29FEA80A" w14:textId="77777777" w:rsidR="008D16FF" w:rsidRPr="00307B76" w:rsidRDefault="00FA2D41" w:rsidP="000A0ABC">
      <w:pPr>
        <w:autoSpaceDE w:val="0"/>
        <w:autoSpaceDN w:val="0"/>
        <w:spacing w:after="0"/>
        <w:ind w:right="144" w:firstLine="180"/>
        <w:jc w:val="both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14:paraId="29815FE6" w14:textId="77777777" w:rsidR="008D16FF" w:rsidRPr="00307B76" w:rsidRDefault="00FA2D41" w:rsidP="000A0A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6348D358" w14:textId="77777777" w:rsidR="008D16FF" w:rsidRPr="00307B76" w:rsidRDefault="00FA2D41" w:rsidP="000A0ABC">
      <w:pPr>
        <w:autoSpaceDE w:val="0"/>
        <w:autoSpaceDN w:val="0"/>
        <w:spacing w:before="178" w:after="0" w:line="281" w:lineRule="auto"/>
        <w:ind w:left="420"/>
        <w:jc w:val="both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307B7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307B7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14:paraId="7BE0BA2C" w14:textId="77777777" w:rsidR="008D16FF" w:rsidRPr="00307B76" w:rsidRDefault="00FA2D41" w:rsidP="000A0ABC">
      <w:pPr>
        <w:autoSpaceDE w:val="0"/>
        <w:autoSpaceDN w:val="0"/>
        <w:spacing w:before="192" w:after="0" w:line="271" w:lineRule="auto"/>
        <w:ind w:left="420" w:right="1152"/>
        <w:jc w:val="both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14:paraId="775316B4" w14:textId="77777777" w:rsidR="008D16FF" w:rsidRPr="00307B76" w:rsidRDefault="00FA2D41" w:rsidP="000A0ABC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14:paraId="499AE6CF" w14:textId="77777777" w:rsidR="008D16FF" w:rsidRPr="00307B76" w:rsidRDefault="00FA2D41" w:rsidP="000A0ABC">
      <w:pPr>
        <w:autoSpaceDE w:val="0"/>
        <w:autoSpaceDN w:val="0"/>
        <w:spacing w:before="190" w:after="0" w:line="262" w:lineRule="auto"/>
        <w:ind w:left="420" w:right="1008"/>
        <w:jc w:val="both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569570EF" w14:textId="77777777" w:rsidR="008D16FF" w:rsidRPr="00307B76" w:rsidRDefault="008D16FF" w:rsidP="000A0ABC">
      <w:pPr>
        <w:jc w:val="both"/>
        <w:rPr>
          <w:lang w:val="ru-RU"/>
        </w:rPr>
        <w:sectPr w:rsidR="008D16FF" w:rsidRPr="00307B76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14:paraId="3E1A6395" w14:textId="77777777" w:rsidR="008D16FF" w:rsidRPr="00307B76" w:rsidRDefault="008D16FF">
      <w:pPr>
        <w:autoSpaceDE w:val="0"/>
        <w:autoSpaceDN w:val="0"/>
        <w:spacing w:after="78" w:line="220" w:lineRule="exact"/>
        <w:rPr>
          <w:lang w:val="ru-RU"/>
        </w:rPr>
      </w:pPr>
    </w:p>
    <w:p w14:paraId="156B0E0B" w14:textId="77777777" w:rsidR="008D16FF" w:rsidRPr="00307B76" w:rsidRDefault="00FA2D41">
      <w:pPr>
        <w:autoSpaceDE w:val="0"/>
        <w:autoSpaceDN w:val="0"/>
        <w:spacing w:after="0" w:line="230" w:lineRule="auto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7067757" w14:textId="77777777" w:rsidR="008D16FF" w:rsidRPr="00307B76" w:rsidRDefault="00FA2D41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14:paraId="5E1D190C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14:paraId="1D56D666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276BD641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14:paraId="6F07553A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14:paraId="075D7534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27660B5B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10CE7622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5B96A22F" w14:textId="77777777" w:rsidR="008D16FF" w:rsidRPr="00307B76" w:rsidRDefault="00FA2D4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14:paraId="3CD8C8E1" w14:textId="77777777" w:rsidR="008D16FF" w:rsidRPr="00307B76" w:rsidRDefault="008D16FF">
      <w:pPr>
        <w:rPr>
          <w:lang w:val="ru-RU"/>
        </w:rPr>
        <w:sectPr w:rsidR="008D16FF" w:rsidRPr="00307B76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9F377A" w14:textId="77777777" w:rsidR="008D16FF" w:rsidRPr="00307B76" w:rsidRDefault="008D16FF">
      <w:pPr>
        <w:autoSpaceDE w:val="0"/>
        <w:autoSpaceDN w:val="0"/>
        <w:spacing w:after="72" w:line="220" w:lineRule="exact"/>
        <w:rPr>
          <w:lang w:val="ru-RU"/>
        </w:rPr>
      </w:pPr>
    </w:p>
    <w:p w14:paraId="6E20380E" w14:textId="77777777" w:rsidR="008D16FF" w:rsidRPr="00307B76" w:rsidRDefault="00FA2D41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14:paraId="65137123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35E835E4" w14:textId="77777777" w:rsidR="008D16FF" w:rsidRPr="00307B76" w:rsidRDefault="00FA2D41" w:rsidP="00BF38C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14:paraId="28682E11" w14:textId="77777777" w:rsidR="008D16FF" w:rsidRPr="00307B76" w:rsidRDefault="00FA2D41" w:rsidP="00BF38C5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307B7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14:paraId="3FBC0B88" w14:textId="77777777" w:rsidR="008D16FF" w:rsidRPr="00307B76" w:rsidRDefault="00FA2D41" w:rsidP="00BF38C5">
      <w:pPr>
        <w:tabs>
          <w:tab w:val="left" w:pos="180"/>
        </w:tabs>
        <w:autoSpaceDE w:val="0"/>
        <w:autoSpaceDN w:val="0"/>
        <w:spacing w:after="0" w:line="271" w:lineRule="auto"/>
        <w:ind w:right="864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2C133394" w14:textId="77777777" w:rsidR="008D16FF" w:rsidRPr="00307B76" w:rsidRDefault="00FA2D41" w:rsidP="00BF38C5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14:paraId="77AE8011" w14:textId="77777777" w:rsidR="008D16FF" w:rsidRPr="00307B76" w:rsidRDefault="00FA2D41">
      <w:pPr>
        <w:autoSpaceDE w:val="0"/>
        <w:autoSpaceDN w:val="0"/>
        <w:spacing w:before="70" w:after="0" w:line="230" w:lineRule="auto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14:paraId="7C73FB11" w14:textId="77777777" w:rsidR="008D16FF" w:rsidRPr="00307B76" w:rsidRDefault="00FA2D41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14:paraId="0873B4CA" w14:textId="77777777" w:rsidR="008D16FF" w:rsidRPr="00307B76" w:rsidRDefault="00FA2D41" w:rsidP="00BF38C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14:paraId="59EB555D" w14:textId="77777777" w:rsidR="008D16FF" w:rsidRPr="00307B76" w:rsidRDefault="00FA2D41" w:rsidP="00BF38C5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14:paraId="3436C287" w14:textId="77777777" w:rsidR="008D16FF" w:rsidRPr="00307B76" w:rsidRDefault="00FA2D41" w:rsidP="00BF38C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14:paraId="33D1848B" w14:textId="77777777" w:rsidR="008D16FF" w:rsidRPr="00307B76" w:rsidRDefault="00FA2D41" w:rsidP="00BF38C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14:paraId="07D697A0" w14:textId="77777777" w:rsidR="008D16FF" w:rsidRPr="00307B76" w:rsidRDefault="00FA2D41" w:rsidP="00BF38C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14:paraId="4E838168" w14:textId="77777777" w:rsidR="008D16FF" w:rsidRPr="00307B76" w:rsidRDefault="00FA2D41" w:rsidP="00BF38C5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14:paraId="3CB525BB" w14:textId="77777777" w:rsidR="00BF38C5" w:rsidRDefault="00FA2D41" w:rsidP="00BF38C5">
      <w:pPr>
        <w:autoSpaceDE w:val="0"/>
        <w:autoSpaceDN w:val="0"/>
        <w:spacing w:after="0" w:line="262" w:lineRule="auto"/>
        <w:ind w:left="420" w:right="28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  <w:r w:rsidR="00BF38C5" w:rsidRPr="00BF38C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14:paraId="26085A09" w14:textId="0C754157" w:rsidR="008D16FF" w:rsidRPr="00307B76" w:rsidRDefault="00BF38C5" w:rsidP="00BF38C5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​щение. Ситуации устного общения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</w:t>
      </w:r>
    </w:p>
    <w:p w14:paraId="3FDF02B7" w14:textId="3C32D119" w:rsidR="00BF38C5" w:rsidRPr="00307B76" w:rsidRDefault="00FA2D41" w:rsidP="00BF38C5">
      <w:pPr>
        <w:autoSpaceDE w:val="0"/>
        <w:autoSpaceDN w:val="0"/>
        <w:spacing w:after="0" w:line="271" w:lineRule="auto"/>
        <w:rPr>
          <w:lang w:val="ru-RU"/>
        </w:rPr>
        <w:sectPr w:rsidR="00BF38C5" w:rsidRPr="00307B76" w:rsidSect="00BF38C5">
          <w:pgSz w:w="11900" w:h="16840"/>
          <w:pgMar w:top="286" w:right="701" w:bottom="1440" w:left="666" w:header="720" w:footer="720" w:gutter="0"/>
          <w:cols w:space="720" w:equalWidth="0">
            <w:col w:w="10533" w:space="0"/>
          </w:cols>
          <w:docGrid w:linePitch="360"/>
        </w:sectPr>
      </w:pPr>
      <w:r w:rsidRPr="00307B76">
        <w:rPr>
          <w:lang w:val="ru-RU"/>
        </w:rPr>
        <w:tab/>
      </w:r>
      <w:r w:rsidR="00BF38C5" w:rsidRPr="00307B76">
        <w:rPr>
          <w:rFonts w:ascii="Times New Roman" w:eastAsia="Times New Roman" w:hAnsi="Times New Roman"/>
          <w:color w:val="000000"/>
          <w:sz w:val="24"/>
          <w:lang w:val="ru-RU"/>
        </w:rPr>
        <w:t>с просьбой).</w:t>
      </w:r>
    </w:p>
    <w:p w14:paraId="1727EECC" w14:textId="535E0A4F" w:rsidR="00BF38C5" w:rsidRDefault="00BF38C5" w:rsidP="00BF38C5">
      <w:pPr>
        <w:rPr>
          <w:lang w:val="ru-RU"/>
        </w:rPr>
      </w:pPr>
    </w:p>
    <w:p w14:paraId="27492457" w14:textId="77777777" w:rsidR="008D16FF" w:rsidRPr="00307B76" w:rsidRDefault="00FA2D41">
      <w:pPr>
        <w:autoSpaceDE w:val="0"/>
        <w:autoSpaceDN w:val="0"/>
        <w:spacing w:after="0" w:line="230" w:lineRule="auto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C03D487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9FD1E59" w14:textId="77777777" w:rsidR="008D16FF" w:rsidRPr="00307B76" w:rsidRDefault="00FA2D41">
      <w:pPr>
        <w:autoSpaceDE w:val="0"/>
        <w:autoSpaceDN w:val="0"/>
        <w:spacing w:before="382" w:after="0" w:line="230" w:lineRule="auto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7E823E54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659E2269" w14:textId="77777777" w:rsidR="008D16FF" w:rsidRPr="00307B76" w:rsidRDefault="008D16FF">
      <w:pPr>
        <w:rPr>
          <w:lang w:val="ru-RU"/>
        </w:rPr>
        <w:sectPr w:rsidR="008D16FF" w:rsidRPr="00307B76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E9B06C2" w14:textId="77777777" w:rsidR="008D16FF" w:rsidRPr="00307B76" w:rsidRDefault="008D16FF">
      <w:pPr>
        <w:autoSpaceDE w:val="0"/>
        <w:autoSpaceDN w:val="0"/>
        <w:spacing w:after="78" w:line="220" w:lineRule="exact"/>
        <w:rPr>
          <w:lang w:val="ru-RU"/>
        </w:rPr>
      </w:pPr>
    </w:p>
    <w:p w14:paraId="1C5F40E8" w14:textId="77777777" w:rsidR="008D16FF" w:rsidRPr="00307B76" w:rsidRDefault="00FA2D41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14:paraId="0D49C4A6" w14:textId="77777777" w:rsidR="008D16FF" w:rsidRPr="00307B76" w:rsidRDefault="00FA2D41">
      <w:pPr>
        <w:autoSpaceDE w:val="0"/>
        <w:autoSpaceDN w:val="0"/>
        <w:spacing w:before="262" w:after="0" w:line="230" w:lineRule="auto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209C8E7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2C6D3364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14:paraId="74594543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14:paraId="1FC3158D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14:paraId="1A1E7F97" w14:textId="77777777" w:rsidR="008D16FF" w:rsidRPr="00307B76" w:rsidRDefault="008D16FF">
      <w:pPr>
        <w:rPr>
          <w:lang w:val="ru-RU"/>
        </w:rPr>
        <w:sectPr w:rsidR="008D16FF" w:rsidRPr="00307B76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1F1194A1" w14:textId="77777777" w:rsidR="008D16FF" w:rsidRPr="00307B76" w:rsidRDefault="008D16FF">
      <w:pPr>
        <w:autoSpaceDE w:val="0"/>
        <w:autoSpaceDN w:val="0"/>
        <w:spacing w:after="66" w:line="220" w:lineRule="exact"/>
        <w:rPr>
          <w:lang w:val="ru-RU"/>
        </w:rPr>
      </w:pPr>
    </w:p>
    <w:p w14:paraId="007FB6FD" w14:textId="77777777" w:rsidR="008D16FF" w:rsidRPr="00307B76" w:rsidRDefault="00FA2D41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14:paraId="3E9BBADD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14:paraId="775C778A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3162EAD6" w14:textId="77777777" w:rsidR="008D16FF" w:rsidRPr="00307B76" w:rsidRDefault="00FA2D41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307B7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14:paraId="3AD7D767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14:paraId="056F6516" w14:textId="77777777" w:rsidR="008D16FF" w:rsidRPr="00307B76" w:rsidRDefault="00FA2D41">
      <w:pPr>
        <w:autoSpaceDE w:val="0"/>
        <w:autoSpaceDN w:val="0"/>
        <w:spacing w:before="262" w:after="0" w:line="230" w:lineRule="auto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1D85A83A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14:paraId="2B938B7E" w14:textId="77777777" w:rsidR="008D16FF" w:rsidRPr="00307B76" w:rsidRDefault="008D16FF">
      <w:pPr>
        <w:rPr>
          <w:lang w:val="ru-RU"/>
        </w:rPr>
        <w:sectPr w:rsidR="008D16FF" w:rsidRPr="00307B76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565B331E" w14:textId="77777777" w:rsidR="008D16FF" w:rsidRPr="00307B76" w:rsidRDefault="008D16FF">
      <w:pPr>
        <w:autoSpaceDE w:val="0"/>
        <w:autoSpaceDN w:val="0"/>
        <w:spacing w:after="78" w:line="220" w:lineRule="exact"/>
        <w:rPr>
          <w:lang w:val="ru-RU"/>
        </w:rPr>
      </w:pPr>
    </w:p>
    <w:p w14:paraId="03C4F7A5" w14:textId="77777777" w:rsidR="008D16FF" w:rsidRPr="00307B76" w:rsidRDefault="00FA2D41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14:paraId="365D1E14" w14:textId="77777777" w:rsidR="008D16FF" w:rsidRPr="00307B76" w:rsidRDefault="00FA2D41">
      <w:pPr>
        <w:autoSpaceDE w:val="0"/>
        <w:autoSpaceDN w:val="0"/>
        <w:spacing w:before="262" w:after="0" w:line="230" w:lineRule="auto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D57B464" w14:textId="77777777" w:rsidR="008D16FF" w:rsidRPr="00307B76" w:rsidRDefault="00FA2D4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307B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07B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07B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07B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307B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307B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07B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307B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07B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07B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07B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307B76">
        <w:rPr>
          <w:lang w:val="ru-RU"/>
        </w:rPr>
        <w:br/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307B76">
        <w:rPr>
          <w:lang w:val="ru-RU"/>
        </w:rPr>
        <w:tab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14:paraId="18B032FA" w14:textId="77777777" w:rsidR="008D16FF" w:rsidRPr="00307B76" w:rsidRDefault="008D16FF">
      <w:pPr>
        <w:rPr>
          <w:lang w:val="ru-RU"/>
        </w:rPr>
        <w:sectPr w:rsidR="008D16FF" w:rsidRPr="00307B76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3AA061B5" w14:textId="77777777" w:rsidR="008D16FF" w:rsidRPr="00307B76" w:rsidRDefault="008D16FF">
      <w:pPr>
        <w:autoSpaceDE w:val="0"/>
        <w:autoSpaceDN w:val="0"/>
        <w:spacing w:after="64" w:line="220" w:lineRule="exact"/>
        <w:rPr>
          <w:lang w:val="ru-RU"/>
        </w:rPr>
      </w:pPr>
    </w:p>
    <w:p w14:paraId="35D14222" w14:textId="77777777" w:rsidR="008D16FF" w:rsidRDefault="00FA2D4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22"/>
        <w:gridCol w:w="528"/>
        <w:gridCol w:w="1106"/>
        <w:gridCol w:w="1140"/>
        <w:gridCol w:w="864"/>
        <w:gridCol w:w="2450"/>
        <w:gridCol w:w="1236"/>
        <w:gridCol w:w="4288"/>
      </w:tblGrid>
      <w:tr w:rsidR="008D16FF" w14:paraId="5AB4E729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2E2FA" w14:textId="77777777" w:rsidR="008D16FF" w:rsidRDefault="00FA2D4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A5562" w14:textId="77777777" w:rsidR="008D16FF" w:rsidRPr="00307B76" w:rsidRDefault="00FA2D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A4BCB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A979F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75F65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354BE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6FFED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D16FF" w14:paraId="5244E329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F558" w14:textId="77777777" w:rsidR="008D16FF" w:rsidRDefault="008D16F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2EEC" w14:textId="77777777" w:rsidR="008D16FF" w:rsidRDefault="008D16F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5FA8A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93BB4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42B61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EA8C" w14:textId="77777777" w:rsidR="008D16FF" w:rsidRDefault="008D16F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F38C" w14:textId="77777777" w:rsidR="008D16FF" w:rsidRDefault="008D16F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10E8" w14:textId="77777777" w:rsidR="008D16FF" w:rsidRDefault="008D16F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8652" w14:textId="77777777" w:rsidR="008D16FF" w:rsidRDefault="008D16FF"/>
        </w:tc>
      </w:tr>
      <w:tr w:rsidR="008D16FF" w14:paraId="151FAB9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B80F9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8D16FF" w14:paraId="29CC66B0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5D514" w14:textId="77777777" w:rsidR="008D16FF" w:rsidRDefault="00FA2D4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8D16FF" w:rsidRPr="00436341" w14:paraId="0DA63885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C42AF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6F7C3" w14:textId="77777777" w:rsidR="008D16FF" w:rsidRPr="00307B76" w:rsidRDefault="00FA2D4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небольших рассказов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повествовательного характера по серии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BB28E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DCCB3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2C412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6980B" w14:textId="52B5ACD8" w:rsidR="00A1363E" w:rsidRDefault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0608C69A" w14:textId="4AF12934" w:rsidR="008D16FF" w:rsidRPr="00A1363E" w:rsidRDefault="00A1363E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КТП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7B02E" w14:textId="77777777" w:rsidR="008D16FF" w:rsidRPr="00307B76" w:rsidRDefault="00FA2D4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картинок, выстроенных в пра​</w:t>
            </w:r>
            <w:r w:rsidRPr="00307B76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вильной последовательности: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изображённых собы​тий, обсуждение сюжета, составление устного рассказа с опорой на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короткого рассказа по опорным словам;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совместного составления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рассказов, объяснение уместности или неуместности использования тех или иных речевых средств,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диалоге, высказывание и обоснование своей точки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E8AF6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5C652" w14:textId="56E27826" w:rsidR="008D16FF" w:rsidRPr="006814C1" w:rsidRDefault="00155FC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hyperlink r:id="rId9" w:history="1"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videouroki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net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video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/20-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chto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takoe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slovo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rol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slov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rechi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-227.</w:t>
              </w:r>
              <w:r w:rsidR="006814C1" w:rsidRPr="000B4421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6814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8D16FF" w14:paraId="294DBB0E" w14:textId="77777777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2FC31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1AE49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7C8C2" w14:textId="77777777" w:rsidR="008D16FF" w:rsidRDefault="008D16FF"/>
        </w:tc>
      </w:tr>
      <w:tr w:rsidR="008D16FF" w14:paraId="7BE0A6F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DD63D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8D16FF" w14:paraId="117A7FAD" w14:textId="77777777">
        <w:trPr>
          <w:trHeight w:hRule="exact" w:val="31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16202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9EDAC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Интонационное выделение звука в слове. Определение частотного звука в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FBE92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EADC5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D4A63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5B1B5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79ABA069" w14:textId="1F1F57FB" w:rsidR="008D16FF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5E44A" w14:textId="77777777" w:rsidR="008D16FF" w:rsidRPr="00307B76" w:rsidRDefault="00FA2D4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мяч нужно только тогда, когда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называет слово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слове);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слова в игровых ситуациях;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разного цвета для фиксации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качественных характеристик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3C65F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DFC09" w14:textId="77777777" w:rsidR="008D16FF" w:rsidRPr="00307B76" w:rsidRDefault="00FA2D4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/282692/ </w:t>
            </w:r>
            <w:r w:rsidRPr="00307B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/7544915?</w:t>
            </w:r>
          </w:p>
          <w:p w14:paraId="689AB0B8" w14:textId="49281D33" w:rsidR="008D16FF" w:rsidRPr="006814C1" w:rsidRDefault="00FA2D4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  <w:r w:rsidR="006814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14:paraId="2380DADA" w14:textId="77777777" w:rsidR="008D16FF" w:rsidRDefault="008D16FF">
      <w:pPr>
        <w:autoSpaceDE w:val="0"/>
        <w:autoSpaceDN w:val="0"/>
        <w:spacing w:after="0" w:line="14" w:lineRule="exact"/>
      </w:pPr>
    </w:p>
    <w:p w14:paraId="2158B038" w14:textId="77777777" w:rsidR="008D16FF" w:rsidRDefault="008D16FF">
      <w:pPr>
        <w:sectPr w:rsidR="008D16FF">
          <w:pgSz w:w="16840" w:h="11900"/>
          <w:pgMar w:top="282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26D11B5" w14:textId="77777777" w:rsidR="008D16FF" w:rsidRDefault="008D16F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22"/>
        <w:gridCol w:w="528"/>
        <w:gridCol w:w="1106"/>
        <w:gridCol w:w="1140"/>
        <w:gridCol w:w="864"/>
        <w:gridCol w:w="2450"/>
        <w:gridCol w:w="1236"/>
        <w:gridCol w:w="4288"/>
      </w:tblGrid>
      <w:tr w:rsidR="008D16FF" w:rsidRPr="00436341" w14:paraId="7B57FDAF" w14:textId="77777777">
        <w:trPr>
          <w:trHeight w:hRule="exact" w:val="3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D43E5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25452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несколькими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звуками. Звуковой анализ слова, работа со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звуковыми моделями: построение модели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слова, подбор слов,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9CD77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C3BD9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0EA26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C08B8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3DA36003" w14:textId="1BA77581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7335F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разного цвета для фиксации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качественных характеристик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проанализировать предложенную модель звукового состава слова и рассказать о ней;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подбор слов, соответ​ ствующих заданной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(нахождение сходства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различия);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соотнесение слов с соответ​</w:t>
            </w:r>
            <w:r w:rsidRPr="00307B76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 им моделями;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AAD04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C1C56" w14:textId="77777777" w:rsidR="008D16FF" w:rsidRPr="00307B76" w:rsidRDefault="00FA2D4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znachenie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zhizni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lyudej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D16FF" w:rsidRPr="00436341" w14:paraId="1111C090" w14:textId="77777777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C18E2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38F1C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60C7F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A507B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E71B3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84942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4ABCB2E6" w14:textId="2DAF3DB9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7F759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отличаются по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произношению от согласных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звуков?»; как результат участия в диалоге: различение гласных и согласных звуков по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отсутствию/наличию преграды; Игровое упражнение «Назови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братца» (парный по твёрдости —мягкости звук);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особенностей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гласных, согласных звуков,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зрения, выслушивание одноклассников; Работа в парах: подбор слов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количеством слогов;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8EA59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32A15" w14:textId="77777777" w:rsidR="008D16FF" w:rsidRPr="00307B76" w:rsidRDefault="00FA2D4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oboznachayushchie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  <w:p w14:paraId="258221A0" w14:textId="77777777" w:rsidR="008D16FF" w:rsidRPr="00307B76" w:rsidRDefault="00FA2D41">
            <w:pPr>
              <w:autoSpaceDE w:val="0"/>
              <w:autoSpaceDN w:val="0"/>
              <w:spacing w:before="212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yu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funkciya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  <w:p w14:paraId="0C50C13C" w14:textId="77777777" w:rsidR="008D16FF" w:rsidRPr="00307B76" w:rsidRDefault="00FA2D41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udarenie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udarnye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bezudarnye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D16FF" w:rsidRPr="00436341" w14:paraId="022AECAD" w14:textId="77777777">
        <w:trPr>
          <w:trHeight w:hRule="exact" w:val="2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51CC4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D7DD8" w14:textId="77777777" w:rsidR="008D16FF" w:rsidRDefault="00FA2D41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19E04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7AB0F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A53B6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1A7B4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4B4A514C" w14:textId="633B8053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DA4D3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братца» (парный по твёрдости —мягкости звук);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согласные звуки отличаются от мягких согласных звуков?»;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особенностей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гласных, согласных звуков,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зрения, выслушивание одноклассников; Контролировать этапы своей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работы, оценивать процесс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 выполнения задания;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93925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24272" w14:textId="77777777" w:rsidR="008D16FF" w:rsidRPr="00307B76" w:rsidRDefault="00FA2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tvyordye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myagkie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soglasnye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  <w:p w14:paraId="5E5BC895" w14:textId="77777777" w:rsidR="008D16FF" w:rsidRPr="00307B76" w:rsidRDefault="00FA2D41">
            <w:pPr>
              <w:autoSpaceDE w:val="0"/>
              <w:autoSpaceDN w:val="0"/>
              <w:spacing w:before="212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soglasnye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oboznachayushchie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soglasnye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14:paraId="43C65594" w14:textId="77777777" w:rsidR="008D16FF" w:rsidRPr="00307B76" w:rsidRDefault="008D16FF">
      <w:pPr>
        <w:autoSpaceDE w:val="0"/>
        <w:autoSpaceDN w:val="0"/>
        <w:spacing w:after="0" w:line="14" w:lineRule="exact"/>
        <w:rPr>
          <w:lang w:val="ru-RU"/>
        </w:rPr>
      </w:pPr>
    </w:p>
    <w:p w14:paraId="2ACDF978" w14:textId="77777777" w:rsidR="008D16FF" w:rsidRPr="00307B76" w:rsidRDefault="008D16FF">
      <w:pPr>
        <w:rPr>
          <w:lang w:val="ru-RU"/>
        </w:rPr>
        <w:sectPr w:rsidR="008D16FF" w:rsidRPr="00307B76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AE82DE3" w14:textId="77777777" w:rsidR="008D16FF" w:rsidRPr="00307B76" w:rsidRDefault="008D16F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22"/>
        <w:gridCol w:w="528"/>
        <w:gridCol w:w="1106"/>
        <w:gridCol w:w="1140"/>
        <w:gridCol w:w="864"/>
        <w:gridCol w:w="2450"/>
        <w:gridCol w:w="1236"/>
        <w:gridCol w:w="4288"/>
      </w:tblGrid>
      <w:tr w:rsidR="008D16FF" w:rsidRPr="00436341" w14:paraId="767EB474" w14:textId="777777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52744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058AF" w14:textId="77777777" w:rsidR="008D16FF" w:rsidRPr="00307B76" w:rsidRDefault="00FA2D4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—мягкости согласных звуков. 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70A84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B34BB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2CE6B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4CD24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1AC5823D" w14:textId="6BEE9081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22DD0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братца» (парный по твёрдости —мягкости звук);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согласные звуки отличаются от мягких согласных звуков?»;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особенностей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гласных, согласных звуков,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обоснование своей точки зрения, выслушивание одноклассников;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45244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4BC0A" w14:textId="77777777" w:rsidR="008D16FF" w:rsidRPr="00307B76" w:rsidRDefault="00FA2D4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soglasnye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zvonkie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gluhie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D16FF" w:rsidRPr="00436341" w14:paraId="086611AE" w14:textId="77777777">
        <w:trPr>
          <w:trHeight w:hRule="exact" w:val="16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DCAC3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88829" w14:textId="77777777" w:rsidR="008D16FF" w:rsidRDefault="00FA2D41">
            <w:pPr>
              <w:autoSpaceDE w:val="0"/>
              <w:autoSpaceDN w:val="0"/>
              <w:spacing w:before="76" w:after="0" w:line="252" w:lineRule="auto"/>
              <w:ind w:left="72"/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единица. Слогообразующая функция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слов на слоги (простые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C6755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50AF0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1519C" w14:textId="6736EBC1" w:rsidR="008D16FF" w:rsidRPr="005179DE" w:rsidRDefault="008D16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2E0E6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41449EE5" w14:textId="456AA089" w:rsidR="008D16FF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08D23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подбор слов с заданным количеством слогов; Работа в группах: объединять слова по количеству слогов в слове и месту ударения;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3384E" w14:textId="77777777" w:rsidR="008D16FF" w:rsidRPr="00307B76" w:rsidRDefault="00FA2D4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3D1D7" w14:textId="77777777" w:rsidR="008D16FF" w:rsidRPr="00307B76" w:rsidRDefault="00FA2D4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delenie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D16FF" w14:paraId="08CB72B9" w14:textId="77777777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0FB54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6AB6B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B02E9" w14:textId="77777777" w:rsidR="008D16FF" w:rsidRDefault="008D16FF"/>
        </w:tc>
      </w:tr>
      <w:tr w:rsidR="008D16FF" w:rsidRPr="00436341" w14:paraId="2351776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CE105" w14:textId="77777777" w:rsidR="008D16FF" w:rsidRPr="00307B76" w:rsidRDefault="00FA2D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307B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8D16FF" w:rsidRPr="00436341" w14:paraId="03E264AF" w14:textId="7777777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E6431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66100" w14:textId="77777777" w:rsidR="008D16FF" w:rsidRDefault="00FA2D41">
            <w:pPr>
              <w:autoSpaceDE w:val="0"/>
              <w:autoSpaceDN w:val="0"/>
              <w:spacing w:before="78" w:after="0" w:line="252" w:lineRule="auto"/>
              <w:ind w:left="72"/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Усвоение гигиенических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4157F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94A1A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CC4A6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954C8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34E11089" w14:textId="18061CF4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437E7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 Игровое упражнение «Что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случилось с буквой»: анализ деформированных букв,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недостающих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контролировать правильность написа​ния буквы, сравнивать свои буквы с предложенным образцом;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1747C" w14:textId="77777777" w:rsidR="008D16FF" w:rsidRPr="00307B76" w:rsidRDefault="00FA2D4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E6B2C" w14:textId="77777777" w:rsidR="008D16FF" w:rsidRPr="00307B76" w:rsidRDefault="00FA2D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YUTpKTAP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</w:t>
            </w:r>
          </w:p>
        </w:tc>
      </w:tr>
      <w:tr w:rsidR="008D16FF" w14:paraId="22220B42" w14:textId="77777777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D3E0E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26692" w14:textId="77777777" w:rsidR="008D16FF" w:rsidRDefault="00FA2D41">
            <w:pPr>
              <w:autoSpaceDE w:val="0"/>
              <w:autoSpaceDN w:val="0"/>
              <w:spacing w:before="78" w:after="0" w:line="252" w:lineRule="auto"/>
              <w:ind w:left="72"/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зрительного образа обозначающего его буквы и двигательного образа этой буквы.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Овладение начертанием письменных прописных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5AD75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C20BF" w14:textId="61FE63D9" w:rsidR="008D16FF" w:rsidRPr="005179DE" w:rsidRDefault="00517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0FE8E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DA491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78B245C8" w14:textId="1F0F00A8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C0356" w14:textId="77777777" w:rsidR="008D16FF" w:rsidRDefault="00FA2D41">
            <w:pPr>
              <w:autoSpaceDE w:val="0"/>
              <w:autoSpaceDN w:val="0"/>
              <w:spacing w:before="78" w:after="0" w:line="254" w:lineRule="auto"/>
              <w:ind w:left="72"/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письменными буквами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слова/предло​жения/короткого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текста, написанного печатными буквами;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работы;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8F9D9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5BA1E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</w:t>
            </w:r>
          </w:p>
        </w:tc>
      </w:tr>
    </w:tbl>
    <w:p w14:paraId="0F16AE35" w14:textId="77777777" w:rsidR="008D16FF" w:rsidRDefault="008D16FF">
      <w:pPr>
        <w:autoSpaceDE w:val="0"/>
        <w:autoSpaceDN w:val="0"/>
        <w:spacing w:after="0" w:line="14" w:lineRule="exact"/>
      </w:pPr>
    </w:p>
    <w:p w14:paraId="7425E8D0" w14:textId="77777777" w:rsidR="008D16FF" w:rsidRDefault="008D16FF">
      <w:pPr>
        <w:sectPr w:rsidR="008D16FF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D61714A" w14:textId="77777777" w:rsidR="008D16FF" w:rsidRDefault="008D16F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22"/>
        <w:gridCol w:w="528"/>
        <w:gridCol w:w="1106"/>
        <w:gridCol w:w="1140"/>
        <w:gridCol w:w="864"/>
        <w:gridCol w:w="2450"/>
        <w:gridCol w:w="1236"/>
        <w:gridCol w:w="4288"/>
      </w:tblGrid>
      <w:tr w:rsidR="008D16FF" w:rsidRPr="00436341" w14:paraId="6554D7C5" w14:textId="77777777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41C4B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E3F31" w14:textId="77777777" w:rsidR="008D16FF" w:rsidRDefault="00FA2D41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AFB64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AF4D4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F707C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30D17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16FB2E79" w14:textId="4D5A062B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2A13D" w14:textId="77777777" w:rsidR="008D16FF" w:rsidRPr="00307B76" w:rsidRDefault="00FA2D4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«Конструктор букв»,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составление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из элементов;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проволоки) букв;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букву», направленное на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букв, имеющих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оптическое и кинетическое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сходство;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случилось с буквой»: анализ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деформированных букв,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недостающих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написа​ния буквы, сравнивать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свои буквы с предложенным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образцом;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06D5C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05836" w14:textId="77777777" w:rsidR="008D16FF" w:rsidRPr="00307B76" w:rsidRDefault="00FA2D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ufwt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</w:p>
        </w:tc>
      </w:tr>
      <w:tr w:rsidR="008D16FF" w14:paraId="7C6158C6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69DB3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C9C8A" w14:textId="77777777" w:rsidR="008D16FF" w:rsidRPr="00307B76" w:rsidRDefault="00FA2D4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под диктовку слов и предложений, написание которых не расходится с их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E430A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E8623" w14:textId="2378AAA3" w:rsidR="008D16FF" w:rsidRPr="005179DE" w:rsidRDefault="00517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CCCB3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9EBB5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5BE5BCA7" w14:textId="78147836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33367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контролирование этапов своей работы;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7BD01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A86E4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3D157CCB" w14:textId="77777777" w:rsidR="008D16FF" w:rsidRDefault="00FA2D41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v=HUN30kBASMc&amp;list=PLRMli4p2MiuEHWzYZf6qlLzxja-fyUqpl&amp;index=19</w:t>
            </w:r>
          </w:p>
        </w:tc>
      </w:tr>
      <w:tr w:rsidR="008D16FF" w14:paraId="4CBF9107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7ACC0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B0F4C" w14:textId="77777777" w:rsidR="008D16FF" w:rsidRPr="00307B76" w:rsidRDefault="00FA2D4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6D6BC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8DB84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A1C0A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3C205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6022713D" w14:textId="172735E7" w:rsidR="008D16FF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F278D" w14:textId="77777777" w:rsidR="008D16FF" w:rsidRPr="00307B76" w:rsidRDefault="00FA2D4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написа​ния буквы, сравнивать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свои буквы с предложенным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образцом;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CFF65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EC837" w14:textId="77777777" w:rsidR="008D16FF" w:rsidRPr="00307B76" w:rsidRDefault="00FA2D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14:paraId="4633D001" w14:textId="77777777" w:rsidR="008D16FF" w:rsidRDefault="00FA2D41">
            <w:pPr>
              <w:autoSpaceDE w:val="0"/>
              <w:autoSpaceDN w:val="0"/>
              <w:spacing w:before="1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v=N_6Eiy3haR4&amp;list=PLRMli4p2MiuEHWzYZf6qlLzxja-fyUqpl&amp;index=22</w:t>
            </w:r>
          </w:p>
        </w:tc>
      </w:tr>
      <w:tr w:rsidR="008D16FF" w:rsidRPr="00436341" w14:paraId="5640049B" w14:textId="77777777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B8B23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5B67F" w14:textId="77777777" w:rsidR="008D16FF" w:rsidRPr="00307B76" w:rsidRDefault="00FA2D41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71ED8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73636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78543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10BD1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74A05EC3" w14:textId="47FF0A8C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04FC2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«Что делать, если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строка заканчивается, а слово не входит?», введение знака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переноса, сообщение правила переноса слов (первичное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09520" w14:textId="77777777" w:rsidR="008D16FF" w:rsidRPr="00307B76" w:rsidRDefault="00FA2D4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5C9B0" w14:textId="77777777" w:rsidR="008D16FF" w:rsidRPr="00307B76" w:rsidRDefault="00FA2D41">
            <w:pPr>
              <w:autoSpaceDE w:val="0"/>
              <w:autoSpaceDN w:val="0"/>
              <w:spacing w:before="78" w:after="0" w:line="37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perenos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14:paraId="2CD72F58" w14:textId="77777777" w:rsidR="008D16FF" w:rsidRPr="00307B76" w:rsidRDefault="00FA2D4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cuBXs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RiRPo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PLRMli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MiuEHWzYZf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qlLzxja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fyUqpl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=21</w:t>
            </w:r>
          </w:p>
        </w:tc>
      </w:tr>
    </w:tbl>
    <w:p w14:paraId="70FD8CA4" w14:textId="77777777" w:rsidR="008D16FF" w:rsidRPr="00307B76" w:rsidRDefault="008D16FF">
      <w:pPr>
        <w:autoSpaceDE w:val="0"/>
        <w:autoSpaceDN w:val="0"/>
        <w:spacing w:after="0" w:line="14" w:lineRule="exact"/>
        <w:rPr>
          <w:lang w:val="ru-RU"/>
        </w:rPr>
      </w:pPr>
    </w:p>
    <w:p w14:paraId="4A0963B7" w14:textId="77777777" w:rsidR="008D16FF" w:rsidRPr="00307B76" w:rsidRDefault="008D16FF">
      <w:pPr>
        <w:rPr>
          <w:lang w:val="ru-RU"/>
        </w:rPr>
        <w:sectPr w:rsidR="008D16FF" w:rsidRPr="00307B76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543524C" w14:textId="77777777" w:rsidR="008D16FF" w:rsidRPr="00307B76" w:rsidRDefault="008D16F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22"/>
        <w:gridCol w:w="528"/>
        <w:gridCol w:w="1106"/>
        <w:gridCol w:w="1140"/>
        <w:gridCol w:w="864"/>
        <w:gridCol w:w="2450"/>
        <w:gridCol w:w="1236"/>
        <w:gridCol w:w="4288"/>
      </w:tblGrid>
      <w:tr w:rsidR="008D16FF" w14:paraId="4D459709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9203F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70DA4" w14:textId="77777777" w:rsidR="008D16FF" w:rsidRPr="00307B76" w:rsidRDefault="00FA2D4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336FA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0EBF7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91FB9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5F7C8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0382D081" w14:textId="7CEF7A3C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5A59A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составленного из набора слов, с правильным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оформлением начала и конца предложе​ния, с соблюдением пробелов между словами;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EDC63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99AD5" w14:textId="77777777" w:rsidR="008D16FF" w:rsidRPr="00307B76" w:rsidRDefault="00FA2D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14:paraId="1F45A131" w14:textId="77777777" w:rsidR="008D16FF" w:rsidRDefault="00FA2D41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v=N_6Eiy3haR4&amp;list=PLRMli4p2MiuEHWzYZf6qlLzxja-fyUqpl&amp;index=22</w:t>
            </w:r>
          </w:p>
        </w:tc>
      </w:tr>
      <w:tr w:rsidR="008D16FF" w:rsidRPr="00436341" w14:paraId="7E118295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023FE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17415" w14:textId="77777777" w:rsidR="008D16FF" w:rsidRPr="00307B76" w:rsidRDefault="00FA2D4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 w:rsidRPr="00307B7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F14EF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2F45C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5379A" w14:textId="5722CE38" w:rsidR="008D16FF" w:rsidRPr="005179DE" w:rsidRDefault="00517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21AC4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0CA2E20B" w14:textId="317992D7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68454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наличие в нём слов с буквосо​</w:t>
            </w:r>
            <w:r w:rsidRPr="00307B76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четаниями жи, ши, ча, ща, чу, щу; Упражнение: выписывание из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 слов с буквосочетания​ ми ча, ща, чу, щу, жи, ши;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F7D87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F9D46" w14:textId="77777777" w:rsidR="008D16FF" w:rsidRPr="00307B76" w:rsidRDefault="00FA2D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D16FF" w:rsidRPr="00436341" w14:paraId="68993D1F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B8D96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365EC" w14:textId="77777777" w:rsidR="008D16FF" w:rsidRPr="00307B76" w:rsidRDefault="00FA2D4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ч</w:t>
            </w:r>
            <w:r w:rsidRPr="00307B7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9CB94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3BE9F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4D7CA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05CD4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3AF74E4E" w14:textId="2FF5F953" w:rsidR="008D16FF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3CBB8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наличие в нём слов с буквосо​</w:t>
            </w:r>
            <w:r w:rsidRPr="00307B76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четаниями жи, ши, ча, ща, чу, щу; Упражнение: выписывание из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 слов с буквосочетания​ ми ча, ща, чу, щу, жи, ши;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B3354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CDD0E" w14:textId="77777777" w:rsidR="008D16FF" w:rsidRPr="00307B76" w:rsidRDefault="00FA2D41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shcha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chu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shchu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D16FF" w:rsidRPr="00436341" w14:paraId="4FF758AE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AC2B3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C3135" w14:textId="77777777" w:rsidR="008D16FF" w:rsidRPr="00307B76" w:rsidRDefault="00FA2D4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89279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80C17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4A9EB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EF769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12E774DD" w14:textId="31363A6E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B099E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составленного из набора слов, с правильным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оформлением начала и конца предложе​ния, с соблюдением пробелов между словами;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CC93E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11701" w14:textId="77777777" w:rsidR="008D16FF" w:rsidRPr="00307B76" w:rsidRDefault="00FA2D4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zaglavnaya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bukva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imenah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sobstvennyh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  <w:p w14:paraId="2A4C6625" w14:textId="77777777" w:rsidR="008D16FF" w:rsidRPr="00307B76" w:rsidRDefault="00FA2D41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zaglavnaya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bukva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slovah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D16FF" w:rsidRPr="00436341" w14:paraId="1A1A7E31" w14:textId="77777777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1F0BD" w14:textId="77777777" w:rsidR="008D16FF" w:rsidRDefault="00FA2D4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D6138" w14:textId="77777777" w:rsidR="008D16FF" w:rsidRPr="00307B76" w:rsidRDefault="00FA2D4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78407" w14:textId="77777777" w:rsidR="008D16FF" w:rsidRDefault="00FA2D4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0BC7D" w14:textId="77777777" w:rsidR="008D16FF" w:rsidRDefault="00FA2D4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BC6E0" w14:textId="77777777" w:rsidR="008D16FF" w:rsidRDefault="00FA2D4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DADA5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1F495372" w14:textId="6A7B637D" w:rsidR="008D16FF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30E9C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составленного из набора слов, с правильным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оформлением начала и конца предложе​ния, с соблюдением пробелов между словами;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45A7B" w14:textId="77777777" w:rsidR="008D16FF" w:rsidRPr="00307B76" w:rsidRDefault="00FA2D4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FD20F" w14:textId="77777777" w:rsidR="008D16FF" w:rsidRPr="00307B76" w:rsidRDefault="00FA2D4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perenos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D16FF" w:rsidRPr="00436341" w14:paraId="6BBBD38C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7D121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EA2B8" w14:textId="77777777" w:rsidR="008D16FF" w:rsidRPr="00307B76" w:rsidRDefault="00FA2D4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574D6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029A8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AEBCC" w14:textId="694C0B04" w:rsidR="008D16FF" w:rsidRPr="005179DE" w:rsidRDefault="005179D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95377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3EE4BBD0" w14:textId="4773C25D" w:rsidR="008D16FF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5F812" w14:textId="77777777" w:rsidR="008D16FF" w:rsidRPr="00307B76" w:rsidRDefault="00FA2D4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объяснением случаев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Игра «Кто больше»: подбор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имён собственных на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заданную букву;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запись под диктовку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ABEC1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4C163" w14:textId="77777777" w:rsidR="008D16FF" w:rsidRPr="00307B76" w:rsidRDefault="00FA2D4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oformlenie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tekstei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D16FF" w14:paraId="49591C16" w14:textId="77777777">
        <w:trPr>
          <w:trHeight w:hRule="exact" w:val="516"/>
        </w:trPr>
        <w:tc>
          <w:tcPr>
            <w:tcW w:w="38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F80DF" w14:textId="77777777" w:rsidR="008D16FF" w:rsidRDefault="00FA2D4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FAAC7" w14:textId="77777777" w:rsidR="008D16FF" w:rsidRDefault="00FA2D4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08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75DDF" w14:textId="77777777" w:rsidR="008D16FF" w:rsidRDefault="008D16FF"/>
        </w:tc>
      </w:tr>
      <w:tr w:rsidR="008D16FF" w14:paraId="1BE2F64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75D4B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8D16FF" w:rsidRPr="00436341" w14:paraId="5A3E0BA7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E5775" w14:textId="77777777" w:rsidR="008D16FF" w:rsidRPr="00307B76" w:rsidRDefault="00FA2D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307B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</w:tbl>
    <w:p w14:paraId="1951F218" w14:textId="77777777" w:rsidR="008D16FF" w:rsidRPr="00307B76" w:rsidRDefault="008D16FF">
      <w:pPr>
        <w:autoSpaceDE w:val="0"/>
        <w:autoSpaceDN w:val="0"/>
        <w:spacing w:after="0" w:line="14" w:lineRule="exact"/>
        <w:rPr>
          <w:lang w:val="ru-RU"/>
        </w:rPr>
      </w:pPr>
    </w:p>
    <w:p w14:paraId="77C12FD3" w14:textId="77777777" w:rsidR="008D16FF" w:rsidRPr="00307B76" w:rsidRDefault="008D16FF">
      <w:pPr>
        <w:rPr>
          <w:lang w:val="ru-RU"/>
        </w:rPr>
        <w:sectPr w:rsidR="008D16FF" w:rsidRPr="00307B76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95498D4" w14:textId="77777777" w:rsidR="008D16FF" w:rsidRPr="00307B76" w:rsidRDefault="008D16F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22"/>
        <w:gridCol w:w="528"/>
        <w:gridCol w:w="1106"/>
        <w:gridCol w:w="1140"/>
        <w:gridCol w:w="864"/>
        <w:gridCol w:w="2450"/>
        <w:gridCol w:w="1236"/>
        <w:gridCol w:w="4288"/>
      </w:tblGrid>
      <w:tr w:rsidR="008D16FF" w14:paraId="6BE188A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7DB80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C9937" w14:textId="77777777" w:rsidR="008D16FF" w:rsidRPr="00307B76" w:rsidRDefault="00FA2D4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</w:t>
            </w:r>
          </w:p>
          <w:p w14:paraId="6BFE930B" w14:textId="77777777" w:rsidR="008D16FF" w:rsidRPr="00307B76" w:rsidRDefault="00FA2D4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BF274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0FD86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AA5B1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A21C3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6A7350FD" w14:textId="201E14A0" w:rsidR="008D16FF" w:rsidRDefault="00A1363E" w:rsidP="00A1363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6FB02" w14:textId="77777777" w:rsidR="008D16FF" w:rsidRPr="00307B76" w:rsidRDefault="00FA2D4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—средство общения людей»;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общаться без помощи языка?»;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87AA7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64D55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https://videouroki.net/video/15-yazyk-i-rech-ih-znachenie-v-zhizni-lyudej-227.html</w:t>
            </w:r>
          </w:p>
        </w:tc>
      </w:tr>
      <w:tr w:rsidR="008D16FF" w14:paraId="0CC9ACD6" w14:textId="77777777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523AC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65A9E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F5723" w14:textId="77777777" w:rsidR="008D16FF" w:rsidRDefault="008D16F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E973C" w14:textId="77777777" w:rsidR="008D16FF" w:rsidRDefault="008D16FF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C9125" w14:textId="77777777" w:rsidR="008D16FF" w:rsidRDefault="008D16FF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902B3" w14:textId="77777777" w:rsidR="008D16FF" w:rsidRDefault="008D16F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940BB" w14:textId="77777777" w:rsidR="008D16FF" w:rsidRDefault="008D16FF"/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50625" w14:textId="77777777" w:rsidR="008D16FF" w:rsidRDefault="008D16FF"/>
        </w:tc>
      </w:tr>
      <w:tr w:rsidR="008D16FF" w14:paraId="6058651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836BB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8D16FF" w:rsidRPr="00436341" w14:paraId="252AD9EB" w14:textId="77777777">
        <w:trPr>
          <w:trHeight w:hRule="exact" w:val="342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C3127" w14:textId="77777777" w:rsidR="008D16FF" w:rsidRDefault="00FA2D4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6654E" w14:textId="77777777" w:rsidR="008D16FF" w:rsidRDefault="00FA2D41">
            <w:pPr>
              <w:autoSpaceDE w:val="0"/>
              <w:autoSpaceDN w:val="0"/>
              <w:spacing w:before="76" w:after="0" w:line="250" w:lineRule="auto"/>
              <w:ind w:left="72"/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Твёрдые и мягкие согласные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звуки, их различение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94DC3" w14:textId="77777777" w:rsidR="008D16FF" w:rsidRDefault="00FA2D4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8DEF3" w14:textId="77777777" w:rsidR="008D16FF" w:rsidRDefault="00FA2D4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DD117" w14:textId="77777777" w:rsidR="008D16FF" w:rsidRDefault="00FA2D4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A0F59" w14:textId="2D5580EB" w:rsidR="00A1363E" w:rsidRDefault="00FA2D41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 w:rsidR="00A136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соответствии с </w:t>
            </w:r>
          </w:p>
          <w:p w14:paraId="6CDB3DC3" w14:textId="4365A41B" w:rsidR="008D16FF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КТП 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D5CF3" w14:textId="77777777" w:rsidR="008D16FF" w:rsidRPr="00307B76" w:rsidRDefault="00FA2D4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обучения грамоте;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ведущий кидает мяч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просит привести пример звука (гласного звука; твёрдого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звонкого согласного; глухого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признакам;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39A8A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C65D2" w14:textId="77777777" w:rsidR="008D16FF" w:rsidRPr="00307B76" w:rsidRDefault="00FA2D4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oboznachayushchie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D16FF" w14:paraId="6418643C" w14:textId="77777777">
        <w:trPr>
          <w:trHeight w:hRule="exact" w:val="25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6E1CA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0EA6B" w14:textId="77777777" w:rsidR="008D16FF" w:rsidRDefault="00FA2D41">
            <w:pPr>
              <w:autoSpaceDE w:val="0"/>
              <w:autoSpaceDN w:val="0"/>
              <w:spacing w:before="78" w:after="0" w:line="250" w:lineRule="auto"/>
              <w:ind w:left="72"/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Звонкие и глухие согласные звуки, их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различение. Согласный звук</w:t>
            </w:r>
            <w:r w:rsidRPr="00307B7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307B7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DFFFC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23CB7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00DFA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8BD9A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7B84ECF5" w14:textId="4B9EAF83" w:rsidR="008D16FF" w:rsidRDefault="00A1363E" w:rsidP="00A1363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37B99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установление основания для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звуков;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(устно) звуки по заданным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ходе игры нужно в ряду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слов находить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заданными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характеристиками звукового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97B85" w14:textId="77777777" w:rsidR="008D16FF" w:rsidRDefault="00FA2D4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4561D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https://videouroki.net/video/43-soglasnye-zvonkie-i-gluhie-zvuki-227.html</w:t>
            </w:r>
          </w:p>
        </w:tc>
      </w:tr>
      <w:tr w:rsidR="008D16FF" w:rsidRPr="00436341" w14:paraId="703C721F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A3980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CA5F6" w14:textId="77777777" w:rsidR="008D16FF" w:rsidRPr="00307B76" w:rsidRDefault="00FA2D4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7ACA0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6634C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C271C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6D59C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4C454878" w14:textId="2A1D9871" w:rsidR="008D16FF" w:rsidRDefault="00A1363E" w:rsidP="00A1363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A01A2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гласных и соглас​ных звуков»;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предло​женных) и его качественной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D55C1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FA5E7" w14:textId="77777777" w:rsidR="008D16FF" w:rsidRPr="00307B76" w:rsidRDefault="00FA2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udarenie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udarnye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bezudarnye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D16FF" w14:paraId="63DB7618" w14:textId="77777777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2FBFB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9BB9A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EE09B" w14:textId="77777777" w:rsidR="008D16FF" w:rsidRDefault="008D16FF"/>
        </w:tc>
      </w:tr>
      <w:tr w:rsidR="008D16FF" w14:paraId="5B638DDE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E641C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14:paraId="154655B1" w14:textId="77777777" w:rsidR="008D16FF" w:rsidRDefault="008D16FF">
      <w:pPr>
        <w:autoSpaceDE w:val="0"/>
        <w:autoSpaceDN w:val="0"/>
        <w:spacing w:after="0" w:line="14" w:lineRule="exact"/>
      </w:pPr>
    </w:p>
    <w:p w14:paraId="46522B30" w14:textId="77777777" w:rsidR="008D16FF" w:rsidRDefault="008D16FF">
      <w:pPr>
        <w:sectPr w:rsidR="008D16FF">
          <w:pgSz w:w="16840" w:h="11900"/>
          <w:pgMar w:top="284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94F99A4" w14:textId="77777777" w:rsidR="008D16FF" w:rsidRDefault="008D16F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22"/>
        <w:gridCol w:w="528"/>
        <w:gridCol w:w="1106"/>
        <w:gridCol w:w="1140"/>
        <w:gridCol w:w="864"/>
        <w:gridCol w:w="2450"/>
        <w:gridCol w:w="1236"/>
        <w:gridCol w:w="4288"/>
      </w:tblGrid>
      <w:tr w:rsidR="008D16FF" w:rsidRPr="00436341" w14:paraId="1940ADDC" w14:textId="7777777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6142C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0D5E5" w14:textId="77777777" w:rsidR="008D16FF" w:rsidRPr="00307B76" w:rsidRDefault="00FA2D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 и буква. Различение звуков и букв.</w:t>
            </w:r>
          </w:p>
          <w:p w14:paraId="221A79FA" w14:textId="77777777" w:rsidR="008D16FF" w:rsidRPr="00307B76" w:rsidRDefault="00FA2D41">
            <w:pPr>
              <w:autoSpaceDE w:val="0"/>
              <w:autoSpaceDN w:val="0"/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на письме твёрдости согласных звуков буквами </w:t>
            </w:r>
            <w:r w:rsidRPr="00307B7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307B7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14:paraId="6CC61FBE" w14:textId="77777777" w:rsidR="008D16FF" w:rsidRPr="00307B76" w:rsidRDefault="00FA2D41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на письме мягкости согласных звуков буквами </w:t>
            </w:r>
            <w:r w:rsidRPr="00307B7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307B7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CB782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8B6E3" w14:textId="161DB148" w:rsidR="008D16FF" w:rsidRPr="005179DE" w:rsidRDefault="00517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D194D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96837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7BF07C1B" w14:textId="13FFC4D9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60F8B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звуковой и буквенный состав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слов», в ходе диалога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соотношениях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и буквенного состава слов;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 примерами слов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 соотношением количества звуков и букв для каждой из трёх колонок: количество звуков равно количеству букв, количество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меньше количества букв, количество звуков больше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букв;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F2B86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5A054" w14:textId="77777777" w:rsidR="008D16FF" w:rsidRPr="00307B76" w:rsidRDefault="00FA2D4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yu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funkciya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14:paraId="12747888" w14:textId="77777777" w:rsidR="008D16FF" w:rsidRPr="00307B76" w:rsidRDefault="00FA2D41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D16FF" w14:paraId="030855B7" w14:textId="77777777">
        <w:trPr>
          <w:trHeight w:hRule="exact"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A8A17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084E5" w14:textId="77777777" w:rsidR="008D16FF" w:rsidRPr="00307B76" w:rsidRDefault="00FA2D4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соотношения звукового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73EA7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B5100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F6004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26A1D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59134C53" w14:textId="4FCDE1B5" w:rsidR="008D16FF" w:rsidRDefault="00A1363E" w:rsidP="00A1363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3E1F2" w14:textId="77777777" w:rsidR="008D16FF" w:rsidRPr="00307B76" w:rsidRDefault="00FA2D4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слогов в слове, объяс​</w:t>
            </w:r>
            <w:r w:rsidRPr="00307B76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нение основания для деления слов на слоги;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 (ь обозначает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мягкость предшествующего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FD9EF" w14:textId="77777777" w:rsidR="008D16FF" w:rsidRPr="00307B76" w:rsidRDefault="00FA2D4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85136" w14:textId="77777777" w:rsidR="008D16FF" w:rsidRPr="00307B76" w:rsidRDefault="00FA2D41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/7410413?</w:t>
            </w:r>
          </w:p>
          <w:p w14:paraId="4E103E9C" w14:textId="77777777" w:rsidR="008D16FF" w:rsidRDefault="00FA2D41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https://uchebnik.mos.ru/material_view/atomic_objects/8382333?</w:t>
            </w:r>
          </w:p>
          <w:p w14:paraId="603ED723" w14:textId="77777777" w:rsidR="008D16FF" w:rsidRDefault="00FA2D41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https://uchebnik.mos.ru/material_view/atomic_objects/8434591?</w:t>
            </w:r>
          </w:p>
          <w:p w14:paraId="65D04C34" w14:textId="77777777" w:rsidR="008D16FF" w:rsidRDefault="00FA2D4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D16FF" w14:paraId="37D849DF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CF364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24016" w14:textId="77777777" w:rsidR="008D16FF" w:rsidRPr="00307B76" w:rsidRDefault="00FA2D4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16709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A6BFC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D605D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A4C19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6496A401" w14:textId="10964C27" w:rsidR="008D16FF" w:rsidRDefault="00A1363E" w:rsidP="00A1363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E9A80" w14:textId="77777777" w:rsidR="008D16FF" w:rsidRPr="00307B76" w:rsidRDefault="00FA2D4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слогов в слове, объяс​</w:t>
            </w:r>
            <w:r w:rsidRPr="00307B76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 основания для деления слов на слоги;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9D5B2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80C85" w14:textId="77777777" w:rsidR="008D16FF" w:rsidRPr="00307B76" w:rsidRDefault="00FA2D4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/8434553?</w:t>
            </w:r>
          </w:p>
          <w:p w14:paraId="707528A6" w14:textId="77777777" w:rsidR="008D16FF" w:rsidRDefault="00FA2D41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https://uchebnik.mos.ru/material_view/atomic_objects/7411258?</w:t>
            </w:r>
          </w:p>
          <w:p w14:paraId="59A55C71" w14:textId="77777777" w:rsidR="008D16FF" w:rsidRDefault="00FA2D4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D16FF" w14:paraId="6C490180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6BC49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23946" w14:textId="77777777" w:rsidR="008D16FF" w:rsidRDefault="00FA2D41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C1CE7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DA807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3F3C7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17025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175BEDF7" w14:textId="1DA82CF6" w:rsidR="008D16FF" w:rsidRDefault="00A1363E" w:rsidP="00A1363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4D9F3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«Запиши слова по алфавиту»;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A021D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FED46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https://uchebnik.mos.ru/material_view/atomic_objects/7410169?</w:t>
            </w:r>
          </w:p>
          <w:p w14:paraId="0D1E6F00" w14:textId="77777777" w:rsidR="008D16FF" w:rsidRDefault="00FA2D41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https://uchebnik.mos.ru/material_view/atomic_objects/8382312?</w:t>
            </w:r>
          </w:p>
          <w:p w14:paraId="6394FAEF" w14:textId="77777777" w:rsidR="008D16FF" w:rsidRDefault="00FA2D41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https://uchebnik.mos.ru/material_view/atomic_objects/8382284?</w:t>
            </w:r>
          </w:p>
          <w:p w14:paraId="656B9BE8" w14:textId="77777777" w:rsidR="008D16FF" w:rsidRDefault="00FA2D4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D16FF" w14:paraId="62170627" w14:textId="77777777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B6CC2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81F9F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20C19" w14:textId="77777777" w:rsidR="008D16FF" w:rsidRDefault="008D16FF"/>
        </w:tc>
      </w:tr>
      <w:tr w:rsidR="008D16FF" w14:paraId="3804390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3F5AA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8D16FF" w14:paraId="6A0EB3DD" w14:textId="77777777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C72D9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EB63E" w14:textId="77777777" w:rsidR="008D16FF" w:rsidRPr="00307B76" w:rsidRDefault="00FA2D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21FF8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156D1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C7528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61FDB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1AA74238" w14:textId="37A0E615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42B26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могут отвечать слова?»; Наблюдение за словами,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«кто?»,«что?»;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80B40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463CD" w14:textId="77777777" w:rsidR="008D16FF" w:rsidRPr="00307B76" w:rsidRDefault="00FA2D4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takoe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07B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/7410863?</w:t>
            </w:r>
          </w:p>
          <w:p w14:paraId="7B25893C" w14:textId="77777777" w:rsidR="008D16FF" w:rsidRDefault="00FA2D41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14:paraId="511702DF" w14:textId="77777777" w:rsidR="008D16FF" w:rsidRDefault="008D16FF">
      <w:pPr>
        <w:autoSpaceDE w:val="0"/>
        <w:autoSpaceDN w:val="0"/>
        <w:spacing w:after="0" w:line="14" w:lineRule="exact"/>
      </w:pPr>
    </w:p>
    <w:p w14:paraId="7AD5F9D4" w14:textId="77777777" w:rsidR="008D16FF" w:rsidRDefault="008D16FF">
      <w:pPr>
        <w:sectPr w:rsidR="008D16FF">
          <w:pgSz w:w="16840" w:h="11900"/>
          <w:pgMar w:top="284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DDE2B87" w14:textId="77777777" w:rsidR="008D16FF" w:rsidRDefault="008D16F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22"/>
        <w:gridCol w:w="528"/>
        <w:gridCol w:w="1106"/>
        <w:gridCol w:w="1140"/>
        <w:gridCol w:w="864"/>
        <w:gridCol w:w="2450"/>
        <w:gridCol w:w="1236"/>
        <w:gridCol w:w="4288"/>
      </w:tblGrid>
      <w:tr w:rsidR="008D16FF" w14:paraId="76E18DAB" w14:textId="777777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8E170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D6838" w14:textId="77777777" w:rsidR="008D16FF" w:rsidRPr="00307B76" w:rsidRDefault="00FA2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 как название предмета, признака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00B6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C3430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AE8D4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31F18" w14:textId="77777777" w:rsidR="00A1363E" w:rsidRDefault="00A1363E" w:rsidP="00A1363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78131395" w14:textId="7E8CCD15" w:rsidR="008D16FF" w:rsidRDefault="00A1363E" w:rsidP="00A1363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34407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отвечающими на вопросы «кто?»,«что?»;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группировки слов по заданному признаку: отвечают на вопрос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«что?» / отвечают на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вопрос«кто?»;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«что делать?», «что сделать?»;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56EA0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1BECD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https://uchebnik.mos.ru/material_view/atomic_objects/7582541? menuReferrer=catalogue</w:t>
            </w:r>
          </w:p>
        </w:tc>
      </w:tr>
      <w:tr w:rsidR="008D16FF" w14:paraId="43D78165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4D919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97736" w14:textId="77777777" w:rsidR="008D16FF" w:rsidRPr="00307B76" w:rsidRDefault="00FA2D4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F385E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2619C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79A5A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C1B2F" w14:textId="77777777" w:rsidR="00A31768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2FA95220" w14:textId="4CDB88E7" w:rsidR="008D16FF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070E4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 заданному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основанию, например слов,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«что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делает?»;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79772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9C83A" w14:textId="77777777" w:rsidR="008D16FF" w:rsidRPr="00307B76" w:rsidRDefault="00FA2D41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/7243044?</w:t>
            </w:r>
          </w:p>
          <w:p w14:paraId="23C354C7" w14:textId="77777777" w:rsidR="008D16FF" w:rsidRDefault="00FA2D41">
            <w:pPr>
              <w:autoSpaceDE w:val="0"/>
              <w:autoSpaceDN w:val="0"/>
              <w:spacing w:before="1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https://videouroki.net/video/22-slova-odnoznachnye-i-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mnogoznachnye-blizkie-i-protivopolozhnye-po-znacheniyu-227.html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https://uchebnik.mos.ru/material_view/atomic_objects/7411119?</w:t>
            </w:r>
          </w:p>
          <w:p w14:paraId="17982BDD" w14:textId="77777777" w:rsidR="008D16FF" w:rsidRDefault="00FA2D4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D16FF" w14:paraId="32F096D1" w14:textId="77777777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BDDCD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8E0B5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1546C" w14:textId="77777777" w:rsidR="008D16FF" w:rsidRDefault="008D16FF"/>
        </w:tc>
      </w:tr>
      <w:tr w:rsidR="008D16FF" w14:paraId="0CC91D9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692C3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8D16FF" w14:paraId="59E1A9D3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08F55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77E2E" w14:textId="77777777" w:rsidR="008D16FF" w:rsidRPr="00307B76" w:rsidRDefault="00FA2D4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 как единица языка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(ознакомление). Слово, предложение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07D6F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8D32F" w14:textId="496ED80D" w:rsidR="008D16FF" w:rsidRPr="005179DE" w:rsidRDefault="00517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A6CF7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D245B" w14:textId="77777777" w:rsidR="00A31768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26233718" w14:textId="57C8BAC8" w:rsidR="008D16FF" w:rsidRDefault="00A31768" w:rsidP="00A3176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554D5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со схемой предложения: умение читать схему предло​</w:t>
            </w:r>
            <w:r w:rsidRPr="00307B76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жения, преобразовывать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информацию, полученную из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схемы: составлять предложения, соответствующие схеме, с учётом знаков препинания в конце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4434C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6A53B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oformlenie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tekstei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07B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vidy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celi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07B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vyskazyvaniyai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07B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vidy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intonaciii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07B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/8636842?</w:t>
            </w:r>
          </w:p>
          <w:p w14:paraId="445DB47B" w14:textId="77777777" w:rsidR="008D16FF" w:rsidRDefault="00FA2D4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D16FF" w14:paraId="6C21E54B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CE702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70C05" w14:textId="77777777" w:rsidR="008D16FF" w:rsidRPr="00307B76" w:rsidRDefault="00FA2D4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502EA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DC8D0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DAC6D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91815" w14:textId="77777777" w:rsidR="00A31768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69BCBBC5" w14:textId="040DB539" w:rsidR="008D16FF" w:rsidRDefault="00A31768" w:rsidP="00A317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C5D2C" w14:textId="77777777" w:rsidR="008D16FF" w:rsidRPr="00307B76" w:rsidRDefault="00FA2D4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F03FA" w14:textId="77777777" w:rsidR="008D16FF" w:rsidRPr="00307B76" w:rsidRDefault="00FA2D4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860FE" w14:textId="77777777" w:rsidR="008D16FF" w:rsidRPr="00307B76" w:rsidRDefault="00FA2D4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ustanovlenie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svyazi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predlozhenii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07B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/10727031?</w:t>
            </w:r>
          </w:p>
          <w:p w14:paraId="274DBB94" w14:textId="77777777" w:rsidR="008D16FF" w:rsidRDefault="00FA2D4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D16FF" w14:paraId="1F0C3D9B" w14:textId="77777777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667DA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B0EE7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7A5BD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DF3C4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D7134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4C95F" w14:textId="77777777" w:rsidR="00A31768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703CD146" w14:textId="16BE2ADD" w:rsidR="008D16FF" w:rsidRDefault="00A31768" w:rsidP="00A317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54E28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слова, данного в скобках;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фрагментов текста, которые могут быть подписями под каждой из картинок;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44BBE" w14:textId="77777777" w:rsidR="008D16FF" w:rsidRPr="00307B76" w:rsidRDefault="00FA2D4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A917D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https://uchebnik.mos.ru/material_view/atomic_objects/7584014? menuReferrer=catalogue</w:t>
            </w:r>
          </w:p>
        </w:tc>
      </w:tr>
    </w:tbl>
    <w:p w14:paraId="33A42AF1" w14:textId="77777777" w:rsidR="008D16FF" w:rsidRDefault="008D16FF">
      <w:pPr>
        <w:autoSpaceDE w:val="0"/>
        <w:autoSpaceDN w:val="0"/>
        <w:spacing w:after="0" w:line="14" w:lineRule="exact"/>
      </w:pPr>
    </w:p>
    <w:p w14:paraId="3C102BE7" w14:textId="77777777" w:rsidR="008D16FF" w:rsidRDefault="008D16FF">
      <w:pPr>
        <w:sectPr w:rsidR="008D16FF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3711A47" w14:textId="77777777" w:rsidR="008D16FF" w:rsidRDefault="008D16F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22"/>
        <w:gridCol w:w="528"/>
        <w:gridCol w:w="1106"/>
        <w:gridCol w:w="1140"/>
        <w:gridCol w:w="864"/>
        <w:gridCol w:w="2450"/>
        <w:gridCol w:w="1236"/>
        <w:gridCol w:w="4288"/>
      </w:tblGrid>
      <w:tr w:rsidR="008D16FF" w14:paraId="523D1DB2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9FC12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8160E" w14:textId="77777777" w:rsidR="008D16FF" w:rsidRPr="00307B76" w:rsidRDefault="00FA2D4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2F6EB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77B6C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6C736" w14:textId="71994BF6" w:rsidR="008D16FF" w:rsidRPr="005179DE" w:rsidRDefault="00517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AB82A" w14:textId="77777777" w:rsidR="00A31768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37F52874" w14:textId="0127E161" w:rsidR="008D16FF" w:rsidRDefault="00A31768" w:rsidP="00A317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DA8B4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корректировка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предложений,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списывание с учётом правильного оформления предложе​ний;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DF4EE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A2BBF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https://uchebnik.mos.ru/material_view/atomic_objects/10496417? menuReferrer=catalogue</w:t>
            </w:r>
          </w:p>
        </w:tc>
      </w:tr>
      <w:tr w:rsidR="008D16FF" w14:paraId="5111D5FC" w14:textId="77777777">
        <w:trPr>
          <w:trHeight w:hRule="exact" w:val="350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9114E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9966F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CE389" w14:textId="77777777" w:rsidR="008D16FF" w:rsidRDefault="008D16FF"/>
        </w:tc>
      </w:tr>
      <w:tr w:rsidR="008D16FF" w14:paraId="3E86512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B0EDF" w14:textId="77777777" w:rsidR="008D16FF" w:rsidRDefault="00FA2D4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8D16FF" w14:paraId="252C2F32" w14:textId="77777777">
        <w:trPr>
          <w:trHeight w:hRule="exact" w:val="57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55F8D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F7825" w14:textId="77777777" w:rsidR="008D16FF" w:rsidRPr="00307B76" w:rsidRDefault="00FA2D4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раздельное написание слов в предложении;- прописная буква в начале предложения и в именах собственных: в именах и фамилиях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людей, кличках животных;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r w:rsidRPr="00307B7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жи, ши 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положении под ударением), </w:t>
            </w:r>
            <w:r w:rsidRPr="00307B7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307B7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согласными (перечень слов в орфографическом словаре учебника);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0E7B3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5AA14" w14:textId="6F445281" w:rsidR="008D16FF" w:rsidRPr="005179DE" w:rsidRDefault="005179D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A720C" w14:textId="3DB75FA1" w:rsidR="008D16FF" w:rsidRPr="005179DE" w:rsidRDefault="005179D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F9E5B" w14:textId="77777777" w:rsidR="00A31768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5695F35A" w14:textId="48CADFAD" w:rsidR="008D16FF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597FD" w14:textId="77777777" w:rsidR="008D16FF" w:rsidRPr="00307B76" w:rsidRDefault="00FA2D4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списывания;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включающих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собствен​ные имена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правило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собственных имён при решении практических задач (выбор написания, например: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Орёл — орёл, Снежинка —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снежинка, Пушок — пушок и т.</w:t>
            </w:r>
          </w:p>
          <w:p w14:paraId="58C4AC03" w14:textId="77777777" w:rsidR="008D16FF" w:rsidRPr="00307B76" w:rsidRDefault="00FA2D4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д.).;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отработка правописания сочета​</w:t>
            </w:r>
            <w:r w:rsidRPr="00307B76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ний жи, ши, ча, ща, чу, щу,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осуществление самоконтроля при использовании правил;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чк, чн,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правила по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наблюдения,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написание слов с сочетаниями чк, чн;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7C689" w14:textId="77777777" w:rsidR="008D16FF" w:rsidRDefault="00FA2D41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82846" w14:textId="77777777" w:rsidR="008D16FF" w:rsidRDefault="00FA2D41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https://videouroki.net/video/47-bukvosochetaniya-zhi-shi-cha-shcha-chu-shchu-227.html</w:t>
            </w:r>
          </w:p>
          <w:p w14:paraId="4E0DC93D" w14:textId="77777777" w:rsidR="008D16FF" w:rsidRDefault="00FA2D41">
            <w:pPr>
              <w:autoSpaceDE w:val="0"/>
              <w:autoSpaceDN w:val="0"/>
              <w:spacing w:before="21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https://videouroki.net/video/46-bukvosochetaniya-chk-chn-cht-227.html</w:t>
            </w:r>
          </w:p>
          <w:p w14:paraId="01EE11C4" w14:textId="77777777" w:rsidR="008D16FF" w:rsidRDefault="00FA2D41">
            <w:pPr>
              <w:autoSpaceDE w:val="0"/>
              <w:autoSpaceDN w:val="0"/>
              <w:spacing w:before="402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https://videouroki.net/video/48-zaglavnaya-bukva-v-slovah-227.html</w:t>
            </w:r>
          </w:p>
        </w:tc>
      </w:tr>
      <w:tr w:rsidR="008D16FF" w14:paraId="6F9216FC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B6457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5198C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1F5AF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B3501" w14:textId="48A3EEC7" w:rsidR="008D16FF" w:rsidRPr="005179DE" w:rsidRDefault="00517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D6012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3D3FF" w14:textId="77777777" w:rsidR="00A31768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2B5B845B" w14:textId="5F189C46" w:rsidR="008D16FF" w:rsidRDefault="00A31768" w:rsidP="00A3176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16D99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чк, чн,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правила по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наблюдения,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написание слов с сочетаниями чк, чн;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67EEA" w14:textId="77777777" w:rsidR="008D16FF" w:rsidRDefault="00FA2D4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FCC6D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https://uchebnik.mos.ru/material_view/atomic_objects/7558178? menuReferrer=catalogue</w:t>
            </w:r>
          </w:p>
        </w:tc>
      </w:tr>
      <w:tr w:rsidR="008D16FF" w14:paraId="75DDE29E" w14:textId="77777777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8B3E3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9EC7F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2A698" w14:textId="77777777" w:rsidR="008D16FF" w:rsidRDefault="008D16FF"/>
        </w:tc>
      </w:tr>
      <w:tr w:rsidR="008D16FF" w14:paraId="601BA8CD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BB996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14:paraId="20279D3C" w14:textId="77777777" w:rsidR="008D16FF" w:rsidRDefault="008D16FF">
      <w:pPr>
        <w:autoSpaceDE w:val="0"/>
        <w:autoSpaceDN w:val="0"/>
        <w:spacing w:after="0" w:line="14" w:lineRule="exact"/>
      </w:pPr>
    </w:p>
    <w:p w14:paraId="2AC7DBB1" w14:textId="77777777" w:rsidR="008D16FF" w:rsidRDefault="008D16FF">
      <w:pPr>
        <w:sectPr w:rsidR="008D16FF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043E76C" w14:textId="77777777" w:rsidR="008D16FF" w:rsidRDefault="008D16F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22"/>
        <w:gridCol w:w="528"/>
        <w:gridCol w:w="1106"/>
        <w:gridCol w:w="1140"/>
        <w:gridCol w:w="864"/>
        <w:gridCol w:w="2450"/>
        <w:gridCol w:w="1236"/>
        <w:gridCol w:w="4288"/>
      </w:tblGrid>
      <w:tr w:rsidR="008D16FF" w14:paraId="3836BD0C" w14:textId="77777777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1F712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04967" w14:textId="77777777" w:rsidR="008D16FF" w:rsidRPr="00307B76" w:rsidRDefault="00FA2D4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CC26A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B6015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1DDF9" w14:textId="0DA1BD0A" w:rsidR="008D16FF" w:rsidRPr="005179DE" w:rsidRDefault="00517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1E21D" w14:textId="77777777" w:rsidR="00A31768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1D1D52DB" w14:textId="2A9C4196" w:rsidR="008D16FF" w:rsidRDefault="00A31768" w:rsidP="00A3176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05448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ситуа​ции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(приветствие, прощание, извинение, благодар​ность,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каждой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слов речевого этикета; Учебный диалог, в ходе которого обсуждаются ситуации общения, в которых выражается просьба, обосновывается выбор слов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речевого этикета,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ситуации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просьбы;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E14E3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43449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https://uchebnik.mos.ru/material_view/atomic_objects/8433207? menuReferrer=catalogue</w:t>
            </w:r>
          </w:p>
        </w:tc>
      </w:tr>
      <w:tr w:rsidR="008D16FF" w14:paraId="46175066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F37D3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D518D" w14:textId="77777777" w:rsidR="008D16FF" w:rsidRPr="00307B76" w:rsidRDefault="00FA2D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E5508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0E056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B0135" w14:textId="3CDF89FD" w:rsidR="008D16FF" w:rsidRPr="005179DE" w:rsidRDefault="005179D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A080C" w14:textId="77777777" w:rsidR="00A31768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00EA306A" w14:textId="03C37EFE" w:rsidR="008D16FF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00409" w14:textId="77777777" w:rsidR="008D16FF" w:rsidRPr="00307B76" w:rsidRDefault="00FA2D4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отражающих ситуации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просьбы, извинения, вежливого отказа;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ситуации, содержащей извинение, анализ данной ситуации, выбор адекватных средств выраже​ния извинения;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7A996" w14:textId="77777777" w:rsidR="008D16FF" w:rsidRDefault="00FA2D4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19613" w14:textId="77777777" w:rsidR="008D16FF" w:rsidRDefault="00FA2D4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https://uchebnik.mos.ru/material_view/atomic_objects/7410750? menuReferrer=catalogue</w:t>
            </w:r>
          </w:p>
        </w:tc>
      </w:tr>
      <w:tr w:rsidR="008D16FF" w14:paraId="428E017F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43405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C6AED" w14:textId="77777777" w:rsidR="008D16FF" w:rsidRPr="00307B76" w:rsidRDefault="00FA2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EC808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CD51E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89D31" w14:textId="08B37A88" w:rsidR="008D16FF" w:rsidRPr="005179DE" w:rsidRDefault="008D16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51206" w14:textId="77777777" w:rsidR="00A31768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13F32A9C" w14:textId="130141A1" w:rsidR="008D16FF" w:rsidRDefault="00A31768" w:rsidP="00A3176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652EC" w14:textId="77777777" w:rsidR="008D16FF" w:rsidRPr="00307B76" w:rsidRDefault="00FA2D4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кото​рых могут быть употреблены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предложенные этикетные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82709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E757D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https://uchebnik.mos.ru/material_view/atomic_objects/7410475? menuReferrer=catalogue</w:t>
            </w:r>
          </w:p>
        </w:tc>
      </w:tr>
      <w:tr w:rsidR="008D16FF" w14:paraId="018E1D1F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C2ABF" w14:textId="77777777" w:rsidR="008D16FF" w:rsidRDefault="00FA2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0C86B" w14:textId="77777777" w:rsidR="008D16FF" w:rsidRPr="00307B76" w:rsidRDefault="00FA2D4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55AFA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02C2C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B577E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F27B3" w14:textId="77777777" w:rsidR="00A31768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72786FDC" w14:textId="5EF2B9D2" w:rsidR="008D16FF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84B21" w14:textId="77777777" w:rsidR="008D16FF" w:rsidRPr="00307B76" w:rsidRDefault="00FA2D4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кото​рых могут быть употреблены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предложенные этикетные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6DC5F" w14:textId="77777777" w:rsidR="008D16FF" w:rsidRPr="00307B76" w:rsidRDefault="00FA2D4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108DF" w14:textId="77777777" w:rsidR="008D16FF" w:rsidRDefault="00FA2D4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https://uchebnik.mos.ru/material_view/atomic_objects/10475627? menuReferrer=catalogue</w:t>
            </w:r>
          </w:p>
        </w:tc>
      </w:tr>
      <w:tr w:rsidR="008D16FF" w14:paraId="31027A03" w14:textId="7777777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FD407" w14:textId="77777777" w:rsidR="008D16FF" w:rsidRDefault="00FA2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5D900" w14:textId="77777777" w:rsidR="008D16FF" w:rsidRPr="00307B76" w:rsidRDefault="00FA2D4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нормами речевого этикета в ситуациях учебного и бытового общения (приветствие, прощание, извинение,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2ACBD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9C367" w14:textId="77777777" w:rsidR="008D16FF" w:rsidRDefault="00FA2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9F9E6" w14:textId="220CA55C" w:rsidR="008D16FF" w:rsidRPr="005179DE" w:rsidRDefault="008D16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4D7A5" w14:textId="77777777" w:rsidR="00A31768" w:rsidRDefault="00A31768" w:rsidP="00A3176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</w:p>
          <w:p w14:paraId="5E0497DD" w14:textId="17B1C21D" w:rsidR="008D16FF" w:rsidRDefault="00A31768" w:rsidP="00A3176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2D2AC" w14:textId="77777777" w:rsidR="008D16FF" w:rsidRPr="00307B76" w:rsidRDefault="00FA2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элементов речево​го этикета в описанных в тексте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 общения;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юмористиче​ских стихотворений с точки зрения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соблюдения героями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правил речевого этикета;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90513" w14:textId="77777777" w:rsidR="008D16FF" w:rsidRPr="00307B76" w:rsidRDefault="00FA2D4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475A8" w14:textId="77777777" w:rsidR="008D16FF" w:rsidRDefault="00FA2D4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https://uchebnik.mos.ru/material_view/atomic_objects/7411044? menuReferrer=catalogue</w:t>
            </w:r>
          </w:p>
        </w:tc>
      </w:tr>
      <w:tr w:rsidR="008D16FF" w14:paraId="3134517E" w14:textId="77777777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F7F9C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F5831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72571" w14:textId="77777777" w:rsidR="008D16FF" w:rsidRDefault="008D16FF"/>
        </w:tc>
      </w:tr>
      <w:tr w:rsidR="008D16FF" w14:paraId="05AB4F13" w14:textId="77777777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728C3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3A072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F2CEE" w14:textId="77777777" w:rsidR="008D16FF" w:rsidRDefault="008D16FF"/>
        </w:tc>
      </w:tr>
      <w:tr w:rsidR="008D16FF" w14:paraId="3590FA4A" w14:textId="77777777">
        <w:trPr>
          <w:trHeight w:hRule="exact" w:val="32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5509D" w14:textId="77777777" w:rsidR="008D16FF" w:rsidRPr="00307B76" w:rsidRDefault="00FA2D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2602B" w14:textId="77777777" w:rsidR="008D16FF" w:rsidRDefault="00FA2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00FE3" w14:textId="3995368E" w:rsidR="008D16FF" w:rsidRPr="00690248" w:rsidRDefault="006902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E4F22" w14:textId="2CEDB29F" w:rsidR="008D16FF" w:rsidRPr="00690248" w:rsidRDefault="006902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E92C3" w14:textId="77777777" w:rsidR="008D16FF" w:rsidRDefault="008D16FF"/>
        </w:tc>
      </w:tr>
    </w:tbl>
    <w:p w14:paraId="15DEAC40" w14:textId="77777777" w:rsidR="008D16FF" w:rsidRDefault="008D16FF">
      <w:pPr>
        <w:autoSpaceDE w:val="0"/>
        <w:autoSpaceDN w:val="0"/>
        <w:spacing w:after="0" w:line="14" w:lineRule="exact"/>
      </w:pPr>
    </w:p>
    <w:p w14:paraId="1A82C2AF" w14:textId="77777777" w:rsidR="008D16FF" w:rsidRDefault="008D16FF">
      <w:pPr>
        <w:sectPr w:rsidR="008D16FF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573663A" w14:textId="77777777" w:rsidR="008D16FF" w:rsidRDefault="008D16FF">
      <w:pPr>
        <w:sectPr w:rsidR="008D16FF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572590D1" w14:textId="77777777" w:rsidR="008D16FF" w:rsidRDefault="008D16FF">
      <w:pPr>
        <w:autoSpaceDE w:val="0"/>
        <w:autoSpaceDN w:val="0"/>
        <w:spacing w:after="78" w:line="220" w:lineRule="exact"/>
      </w:pPr>
    </w:p>
    <w:p w14:paraId="57318248" w14:textId="77777777" w:rsidR="008D16FF" w:rsidRDefault="00FA2D4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D16FF" w14:paraId="235F15B7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FF4A0" w14:textId="77777777" w:rsidR="008D16FF" w:rsidRDefault="00FA2D4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86A40" w14:textId="77777777" w:rsidR="008D16FF" w:rsidRDefault="00FA2D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10813" w14:textId="77777777" w:rsidR="008D16FF" w:rsidRDefault="00FA2D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F66E4" w14:textId="77777777" w:rsidR="008D16FF" w:rsidRDefault="00FA2D4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B1630" w14:textId="77777777" w:rsidR="008D16FF" w:rsidRDefault="00FA2D4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D16FF" w14:paraId="48586DA0" w14:textId="77777777" w:rsidTr="00A31768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E513" w14:textId="77777777" w:rsidR="008D16FF" w:rsidRDefault="008D16FF"/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A58" w14:textId="77777777" w:rsidR="008D16FF" w:rsidRDefault="008D16F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F4D89" w14:textId="77777777" w:rsidR="008D16FF" w:rsidRDefault="00FA2D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E6A1F" w14:textId="77777777" w:rsidR="008D16FF" w:rsidRDefault="00FA2D4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9E993" w14:textId="77777777" w:rsidR="008D16FF" w:rsidRDefault="00FA2D4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7CBA" w14:textId="77777777" w:rsidR="008D16FF" w:rsidRDefault="008D16FF"/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61F" w14:textId="77777777" w:rsidR="008D16FF" w:rsidRDefault="008D16FF"/>
        </w:tc>
      </w:tr>
      <w:tr w:rsidR="008D16FF" w:rsidRPr="00436341" w14:paraId="48499A5C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26F37" w14:textId="77777777" w:rsidR="008D16FF" w:rsidRDefault="00FA2D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14D85" w14:textId="058871AD" w:rsidR="008D16FF" w:rsidRPr="006814C1" w:rsidRDefault="00FA2D4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814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Ориентировка на </w:t>
            </w:r>
            <w:r w:rsidRPr="006814C1">
              <w:rPr>
                <w:lang w:val="ru-RU"/>
              </w:rPr>
              <w:br/>
            </w:r>
            <w:r w:rsidRPr="006814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странице прописей.</w:t>
            </w:r>
            <w:r w:rsidR="006814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814C1" w:rsidRPr="006814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Школьные принадлежности.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7DE88" w14:textId="77777777" w:rsidR="008D16FF" w:rsidRDefault="00FA2D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0BA83" w14:textId="77777777" w:rsidR="008D16FF" w:rsidRDefault="00FA2D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FE26D" w14:textId="77777777" w:rsidR="008D16FF" w:rsidRDefault="00FA2D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E10DD" w14:textId="04208F07" w:rsidR="008D16FF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9E100" w14:textId="77777777" w:rsidR="008D16FF" w:rsidRPr="00307B76" w:rsidRDefault="00FA2D4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6E653A2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3A1B3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F278B" w14:textId="77777777" w:rsidR="00A31768" w:rsidRPr="00307B76" w:rsidRDefault="00A3176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страницах прописей.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CDF54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07F91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AC6A7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3BA80" w14:textId="4C05545E" w:rsidR="00A31768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16184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6A56E" w14:textId="77777777" w:rsidR="00A31768" w:rsidRPr="00307B76" w:rsidRDefault="00A3176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257F4FAC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42E00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59562" w14:textId="77777777" w:rsidR="00A31768" w:rsidRDefault="00A3176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 понятия«слово».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0B335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7D398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D31CE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C7F88" w14:textId="3EE4DFDE" w:rsidR="00A31768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16184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55A20" w14:textId="77777777" w:rsidR="00A31768" w:rsidRPr="00307B76" w:rsidRDefault="00A3176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608ED34A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04F5B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10FAE" w14:textId="54E83DE7" w:rsidR="00A31768" w:rsidRPr="00307B76" w:rsidRDefault="00A3176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страницах прописей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6814C1">
              <w:rPr>
                <w:lang w:val="ru-RU"/>
              </w:rPr>
              <w:t xml:space="preserve"> </w:t>
            </w:r>
            <w:r w:rsidRPr="006814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Рисование длинных вертикальных линий.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353D6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4197A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223E7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832CE" w14:textId="0D20BBCE" w:rsidR="00A31768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16184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1D32B" w14:textId="77777777" w:rsidR="00A31768" w:rsidRPr="00307B76" w:rsidRDefault="00A3176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429564B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CA056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FF702" w14:textId="2719569E" w:rsidR="00A31768" w:rsidRPr="006814C1" w:rsidRDefault="00A3176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814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понятия«слово».</w:t>
            </w:r>
            <w:r w:rsidRPr="006814C1">
              <w:rPr>
                <w:lang w:val="ru-RU"/>
              </w:rPr>
              <w:t xml:space="preserve"> </w:t>
            </w:r>
            <w:r w:rsidRPr="006814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Рисование коротких горизонтальных линий.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3D38D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7C188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85B2B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E5584" w14:textId="6DAB7F21" w:rsidR="00A31768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16184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37B14" w14:textId="77777777" w:rsidR="00A31768" w:rsidRPr="00307B76" w:rsidRDefault="00A3176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6C6DB7CF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68285" w14:textId="77777777" w:rsidR="00A31768" w:rsidRDefault="00A317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A1CAE" w14:textId="77777777" w:rsidR="00A31768" w:rsidRDefault="00A3176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предложения на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B1C7F" w14:textId="77777777" w:rsidR="00A31768" w:rsidRDefault="00A317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11373" w14:textId="77777777" w:rsidR="00A31768" w:rsidRDefault="00A317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3D80E" w14:textId="77777777" w:rsidR="00A31768" w:rsidRDefault="00A317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44A2E" w14:textId="148443D3" w:rsidR="00A31768" w:rsidRPr="00A31768" w:rsidRDefault="00A3176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016184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EB048" w14:textId="77777777" w:rsidR="00A31768" w:rsidRPr="00307B76" w:rsidRDefault="00A31768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08A15406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17191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E9AC6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46244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A975A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D50EE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69068" w14:textId="5002A1FE" w:rsidR="00A31768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16184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EA65E" w14:textId="77777777" w:rsidR="00A31768" w:rsidRPr="00307B76" w:rsidRDefault="00A3176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30211591" w14:textId="77777777" w:rsidR="008D16FF" w:rsidRPr="00307B76" w:rsidRDefault="008D16FF">
      <w:pPr>
        <w:autoSpaceDE w:val="0"/>
        <w:autoSpaceDN w:val="0"/>
        <w:spacing w:after="0" w:line="14" w:lineRule="exact"/>
        <w:rPr>
          <w:lang w:val="ru-RU"/>
        </w:rPr>
      </w:pPr>
    </w:p>
    <w:p w14:paraId="004515AD" w14:textId="77777777" w:rsidR="008D16FF" w:rsidRPr="00307B76" w:rsidRDefault="008D16FF">
      <w:pPr>
        <w:rPr>
          <w:lang w:val="ru-RU"/>
        </w:rPr>
        <w:sectPr w:rsidR="008D16FF" w:rsidRPr="00307B76">
          <w:pgSz w:w="11900" w:h="16840"/>
          <w:pgMar w:top="298" w:right="650" w:bottom="10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55D3196" w14:textId="77777777" w:rsidR="008D16FF" w:rsidRPr="00307B76" w:rsidRDefault="008D16F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31768" w:rsidRPr="00436341" w14:paraId="04BB376C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439FD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14F64" w14:textId="77777777" w:rsidR="00A31768" w:rsidRPr="00307B76" w:rsidRDefault="00A3176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схемой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звукового состава слова.</w:t>
            </w:r>
          </w:p>
          <w:p w14:paraId="04FF76D0" w14:textId="121CB0B6" w:rsidR="00A31768" w:rsidRPr="006814C1" w:rsidRDefault="00A31768" w:rsidP="006814C1">
            <w:pPr>
              <w:autoSpaceDE w:val="0"/>
              <w:autoSpaceDN w:val="0"/>
              <w:spacing w:before="70" w:after="0" w:line="262" w:lineRule="auto"/>
              <w:ind w:right="576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DC7FA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DA76D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CBFC2" w14:textId="0F8DD63A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57A66" w14:textId="1D1BC46B" w:rsidR="00A31768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AE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57DE4" w14:textId="77777777" w:rsidR="00A31768" w:rsidRPr="00307B76" w:rsidRDefault="00A3176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59AEBD4E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9E86E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6854A" w14:textId="77777777" w:rsidR="00A31768" w:rsidRPr="00307B76" w:rsidRDefault="00A3176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Интонационное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выделение заданного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звука в слове,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его места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44175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0184B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0D993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7BEA2" w14:textId="50AB2437" w:rsidR="00A31768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AE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92BB6" w14:textId="77777777" w:rsidR="00A31768" w:rsidRPr="00307B76" w:rsidRDefault="00A3176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3C43B4D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15186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142A5" w14:textId="77777777" w:rsidR="00A31768" w:rsidRDefault="00A3176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рабочей строкой.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679ED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04599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AE9E0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B3AC6" w14:textId="2260645D" w:rsidR="00A31768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AE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A9645" w14:textId="77777777" w:rsidR="00A31768" w:rsidRPr="00307B76" w:rsidRDefault="00A3176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6220CE8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CE1BD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CD665" w14:textId="77777777" w:rsidR="00A31768" w:rsidRPr="00307B76" w:rsidRDefault="00A3176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слов по звуковой структуре.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9A626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7E842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5E78B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0A8D8" w14:textId="2ED9D016" w:rsidR="00A31768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AE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A4F4B" w14:textId="77777777" w:rsidR="00A31768" w:rsidRPr="00307B76" w:rsidRDefault="00A3176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583B625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F1809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9DDB3" w14:textId="77777777" w:rsidR="00A31768" w:rsidRPr="00307B76" w:rsidRDefault="00A3176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анализ слов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«кит», «кот». Сравнение этих слов  по звуковой структуре.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AD9FE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9C76E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49ED9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EED82" w14:textId="1B1FB4F2" w:rsidR="00A31768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AE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A65AC" w14:textId="77777777" w:rsidR="00A31768" w:rsidRPr="00307B76" w:rsidRDefault="00A3176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6F450578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83177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E9338" w14:textId="77777777" w:rsidR="00A31768" w:rsidRPr="00307B76" w:rsidRDefault="00A3176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анализ слов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«лук», «лес». Сравнение этих слов  по звуковой структуре.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2C840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9114D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9667B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D364E" w14:textId="405D9CBE" w:rsidR="00A31768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AE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932F6" w14:textId="77777777" w:rsidR="00A31768" w:rsidRPr="00307B76" w:rsidRDefault="00A3176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129501FC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FC168" w14:textId="77777777" w:rsidR="00A31768" w:rsidRDefault="00A317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B9384" w14:textId="77777777" w:rsidR="00A31768" w:rsidRDefault="00A31768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свободы движения руки.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6F58A" w14:textId="77777777" w:rsidR="00A31768" w:rsidRDefault="00A317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666A7" w14:textId="77777777" w:rsidR="00A31768" w:rsidRDefault="00A317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D055C" w14:textId="77777777" w:rsidR="00A31768" w:rsidRDefault="00A317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37B74" w14:textId="23BAC4F6" w:rsidR="00A31768" w:rsidRPr="00A31768" w:rsidRDefault="00A3176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AF1AE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3F39A" w14:textId="77777777" w:rsidR="00A31768" w:rsidRPr="00307B76" w:rsidRDefault="00A3176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6D66306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9EC5F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DFD52" w14:textId="77777777" w:rsidR="00A31768" w:rsidRPr="00307B76" w:rsidRDefault="00A3176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качественных характеристик звуков в моделях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C1E4F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3AFA4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5F2A2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9F258" w14:textId="067B8666" w:rsidR="00A31768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AE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2C402" w14:textId="77777777" w:rsidR="00A31768" w:rsidRPr="00307B76" w:rsidRDefault="00A3176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31768" w:rsidRPr="00436341" w14:paraId="55CFEC81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AE729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2D55B" w14:textId="63293D43" w:rsidR="00A31768" w:rsidRPr="00307B76" w:rsidRDefault="00A3176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качественных характеристик звуков в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слова.</w:t>
            </w:r>
          </w:p>
          <w:p w14:paraId="209FC626" w14:textId="71B3EA44" w:rsidR="00A31768" w:rsidRPr="00307B76" w:rsidRDefault="00A3176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15B39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5751E" w14:textId="77777777" w:rsidR="00A31768" w:rsidRDefault="00A317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AF0D0" w14:textId="2CAB8116" w:rsidR="00A31768" w:rsidRPr="006814C1" w:rsidRDefault="00A3176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55194" w14:textId="603BE274" w:rsidR="00A31768" w:rsidRPr="00A31768" w:rsidRDefault="00A3176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AE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7518B" w14:textId="77777777" w:rsidR="00A31768" w:rsidRPr="00307B76" w:rsidRDefault="00A3176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24B0F4BF" w14:textId="77777777" w:rsidR="008D16FF" w:rsidRPr="00307B76" w:rsidRDefault="008D16FF">
      <w:pPr>
        <w:autoSpaceDE w:val="0"/>
        <w:autoSpaceDN w:val="0"/>
        <w:spacing w:after="0" w:line="14" w:lineRule="exact"/>
        <w:rPr>
          <w:lang w:val="ru-RU"/>
        </w:rPr>
      </w:pPr>
    </w:p>
    <w:p w14:paraId="33A9FBBC" w14:textId="77777777" w:rsidR="008D16FF" w:rsidRPr="00307B76" w:rsidRDefault="008D16FF">
      <w:pPr>
        <w:rPr>
          <w:lang w:val="ru-RU"/>
        </w:rPr>
        <w:sectPr w:rsidR="008D16FF" w:rsidRPr="00307B76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B2B258E" w14:textId="77777777" w:rsidR="008D16FF" w:rsidRPr="00307B76" w:rsidRDefault="008D16F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C6EB5" w:rsidRPr="00A1363E" w14:paraId="63BFE16E" w14:textId="77777777" w:rsidTr="00690248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C6C49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31319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«А, 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0731B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CC885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57DDD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A8889" w14:textId="4D7F6D8A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D1F46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4D659" w14:textId="57F42AD9" w:rsidR="00EC6EB5" w:rsidRPr="00307B76" w:rsidRDefault="00EC6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6EB5" w:rsidRPr="00436341" w14:paraId="0E50149E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835A4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EB802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«Я, 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5FFFD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A6FE4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355A5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97048" w14:textId="2DFB98A2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D1F46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57617" w14:textId="77777777" w:rsidR="00EC6EB5" w:rsidRPr="00307B76" w:rsidRDefault="00EC6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6EB5" w14:paraId="62EEF818" w14:textId="77777777" w:rsidTr="00690248">
        <w:trPr>
          <w:trHeight w:hRule="exact" w:val="1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3B715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3779F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«Я, 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0E42F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E9540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0783D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19AA6" w14:textId="3A4EE52F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D1F46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687A7" w14:textId="77777777" w:rsidR="00EC6EB5" w:rsidRDefault="00EC6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6EB5" w:rsidRPr="00436341" w14:paraId="4AA9124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0A1CA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B7989" w14:textId="77777777" w:rsidR="00EC6EB5" w:rsidRPr="00307B76" w:rsidRDefault="00EC6EB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правил обозначение звука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22443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5C740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9C2D6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44464" w14:textId="44FFDDCE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D1F46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07018" w14:textId="77777777" w:rsidR="00EC6EB5" w:rsidRPr="00307B76" w:rsidRDefault="00EC6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6EB5" w:rsidRPr="00436341" w14:paraId="1BC61503" w14:textId="77777777" w:rsidTr="00EC6EB5">
        <w:trPr>
          <w:trHeight w:hRule="exact" w:val="14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FECAD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79C29" w14:textId="294FDC23" w:rsidR="00EC6EB5" w:rsidRPr="00307B76" w:rsidRDefault="00EC6EB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 обозначение звука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EBFA5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ABC08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C8DB9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5C4B4" w14:textId="6B9A3036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D1F46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806B5" w14:textId="416163D3" w:rsidR="00EC6EB5" w:rsidRPr="00EC6EB5" w:rsidRDefault="00EC6E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6EB5" w14:paraId="28EE2D0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0E3F7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64656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«О, о».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50F48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82649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16BEC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63FC8" w14:textId="30024B9D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D1F46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9D005" w14:textId="77777777" w:rsidR="00EC6EB5" w:rsidRDefault="00EC6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6EB5" w14:paraId="50FF5D1A" w14:textId="77777777" w:rsidTr="00FB1994">
        <w:trPr>
          <w:trHeight w:hRule="exact" w:val="10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23DE2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16501" w14:textId="74B0456D" w:rsidR="00EC6EB5" w:rsidRPr="00307B76" w:rsidRDefault="00EC6EB5" w:rsidP="00FB199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«Ё, ё».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CC475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9A853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B609A" w14:textId="0611507D" w:rsidR="00EC6EB5" w:rsidRPr="00FB1994" w:rsidRDefault="00EC6EB5" w:rsidP="00FB199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5D5BB" w14:textId="32F42707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D1F46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51BFC" w14:textId="77777777" w:rsidR="00EC6EB5" w:rsidRDefault="00EC6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6EB5" w:rsidRPr="00436341" w14:paraId="728F5213" w14:textId="77777777" w:rsidTr="00EC6EB5">
        <w:trPr>
          <w:trHeight w:hRule="exact" w:val="1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37E04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65BE8" w14:textId="77777777" w:rsidR="00EC6EB5" w:rsidRPr="00307B76" w:rsidRDefault="00EC6EB5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«ё» в начале слова (обозначение звуков [й’] и [о]).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0C83E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EE131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1F980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DA880" w14:textId="573A7745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D1F46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5F9DD" w14:textId="391A0524" w:rsidR="00EC6EB5" w:rsidRPr="00EC6EB5" w:rsidRDefault="00EC6EB5" w:rsidP="00EC6E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6EB5" w14:paraId="36EC5B9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C84FB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6888C" w14:textId="77777777" w:rsidR="00EC6EB5" w:rsidRPr="00307B76" w:rsidRDefault="00EC6EB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звуков [о] и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123F8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DDB61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5DC7F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8E030" w14:textId="53BAD23D" w:rsidR="00EC6EB5" w:rsidRPr="00EC6EB5" w:rsidRDefault="00EC6E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1F46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D4211" w14:textId="77777777" w:rsidR="00EC6EB5" w:rsidRDefault="00EC6EB5">
            <w:pPr>
              <w:autoSpaceDE w:val="0"/>
              <w:autoSpaceDN w:val="0"/>
              <w:spacing w:before="98" w:after="0" w:line="230" w:lineRule="auto"/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6EB5" w:rsidRPr="00EC6EB5" w14:paraId="17F7FAC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2B2C2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07C77" w14:textId="77777777" w:rsidR="00EC6EB5" w:rsidRPr="00307B76" w:rsidRDefault="00EC6EB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звуков [о] и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3BFB8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EAB31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A5D3A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75F99" w14:textId="0CF00B43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D1F46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B4F25" w14:textId="757875E6" w:rsidR="00EC6EB5" w:rsidRPr="00EC6EB5" w:rsidRDefault="00EC6EB5" w:rsidP="00EC6E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307B76">
              <w:rPr>
                <w:lang w:val="ru-RU"/>
              </w:rPr>
              <w:br/>
            </w:r>
          </w:p>
        </w:tc>
      </w:tr>
      <w:tr w:rsidR="00EC6EB5" w:rsidRPr="00A1363E" w14:paraId="02E96D91" w14:textId="77777777" w:rsidTr="00EC6EB5">
        <w:trPr>
          <w:trHeight w:hRule="exact" w:val="9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BC6C9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5CC7C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«У, у».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2851D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9A218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C569A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30A4B" w14:textId="6B840806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D1F46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EA97F" w14:textId="09B0CB11" w:rsidR="00EC6EB5" w:rsidRPr="00307B76" w:rsidRDefault="00EC6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501D140A" w14:textId="77777777" w:rsidR="008D16FF" w:rsidRPr="00307B76" w:rsidRDefault="008D16FF">
      <w:pPr>
        <w:autoSpaceDE w:val="0"/>
        <w:autoSpaceDN w:val="0"/>
        <w:spacing w:after="0" w:line="14" w:lineRule="exact"/>
        <w:rPr>
          <w:lang w:val="ru-RU"/>
        </w:rPr>
      </w:pPr>
    </w:p>
    <w:p w14:paraId="06969E9A" w14:textId="77777777" w:rsidR="008D16FF" w:rsidRPr="00307B76" w:rsidRDefault="008D16FF">
      <w:pPr>
        <w:rPr>
          <w:lang w:val="ru-RU"/>
        </w:rPr>
        <w:sectPr w:rsidR="008D16FF" w:rsidRPr="00307B76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B4F31B1" w14:textId="77777777" w:rsidR="008D16FF" w:rsidRPr="00307B76" w:rsidRDefault="008D16F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C6EB5" w14:paraId="746A5FA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2328A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98671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«Ю, ю».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75A45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ECBE8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137A7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10098" w14:textId="30C80EA2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635C0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0BC07" w14:textId="77777777" w:rsidR="00EC6EB5" w:rsidRDefault="00EC6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6EB5" w:rsidRPr="00436341" w14:paraId="579C2078" w14:textId="77777777" w:rsidTr="00FB1994">
        <w:trPr>
          <w:trHeight w:hRule="exact" w:val="14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3DD3D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B2BB9" w14:textId="77777777" w:rsidR="00EC6EB5" w:rsidRPr="00307B76" w:rsidRDefault="00EC6EB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звуков [у], [о] и [а] буквами.</w:t>
            </w:r>
          </w:p>
          <w:p w14:paraId="68B94BBF" w14:textId="61496FE6" w:rsidR="00EC6EB5" w:rsidRPr="00307B76" w:rsidRDefault="00EC6EB5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BBBAD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B94CC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80B62" w14:textId="2145D875" w:rsidR="00EC6EB5" w:rsidRDefault="00EC6EB5" w:rsidP="00AA24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98E0F" w14:textId="69ECEB91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635C0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BBF05" w14:textId="77777777" w:rsidR="00EC6EB5" w:rsidRPr="00307B76" w:rsidRDefault="00EC6E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6EB5" w:rsidRPr="00436341" w14:paraId="39FDFFF6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68CE3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7AC84" w14:textId="77777777" w:rsidR="00EC6EB5" w:rsidRPr="00307B76" w:rsidRDefault="00EC6EB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«Э, э».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22BCE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74E62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6E98F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AD26A" w14:textId="07814333" w:rsidR="00EC6EB5" w:rsidRPr="00EC6EB5" w:rsidRDefault="00EC6EB5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7635C0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70095" w14:textId="77777777" w:rsidR="00EC6EB5" w:rsidRPr="00307B76" w:rsidRDefault="00EC6EB5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6EB5" w:rsidRPr="00436341" w14:paraId="7217C58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1642C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CC3BA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«Э, э».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D84F2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2119A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A2B0B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226A1" w14:textId="463EED7E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635C0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0BBF7" w14:textId="77777777" w:rsidR="00EC6EB5" w:rsidRPr="00307B76" w:rsidRDefault="00EC6E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6EB5" w14:paraId="08149DB8" w14:textId="77777777" w:rsidTr="00690248">
        <w:trPr>
          <w:trHeight w:hRule="exact" w:val="1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19ADF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F13C8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«Е, 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6D764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1FB5B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4BEB3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4E7EA" w14:textId="1AF97AC5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635C0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1E4D5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6EB5" w14:paraId="26843C84" w14:textId="77777777" w:rsidTr="00690248">
        <w:trPr>
          <w:trHeight w:hRule="exact" w:val="12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34342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80349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«Е, 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2C5DC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D678F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A9C3C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887FB" w14:textId="22FB9D95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635C0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58E64" w14:textId="77777777" w:rsidR="00EC6EB5" w:rsidRDefault="00EC6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6EB5" w:rsidRPr="00436341" w14:paraId="2BBF2C0D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2518B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F272C" w14:textId="77777777" w:rsidR="00EC6EB5" w:rsidRDefault="00EC6EB5">
            <w:pPr>
              <w:autoSpaceDE w:val="0"/>
              <w:autoSpaceDN w:val="0"/>
              <w:spacing w:before="98" w:after="0"/>
              <w:ind w:left="72" w:right="288"/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гласных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 буквами.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изученных букв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EAF7C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EDC20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F7451" w14:textId="77A1526E" w:rsidR="00EC6EB5" w:rsidRPr="00FB1994" w:rsidRDefault="00EC6E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E2636" w14:textId="08395228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635C0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CB6D7" w14:textId="77777777" w:rsidR="00EC6EB5" w:rsidRPr="00307B76" w:rsidRDefault="00EC6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6EB5" w14:paraId="47FF6E22" w14:textId="77777777" w:rsidTr="00690248">
        <w:trPr>
          <w:trHeight w:hRule="exact" w:val="12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9AF4F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75991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«ы»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3F0C9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91215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778E9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64EDA" w14:textId="2ACC760A" w:rsidR="00EC6EB5" w:rsidRPr="00EC6EB5" w:rsidRDefault="00EC6EB5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7635C0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BAA41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6EB5" w14:paraId="5DA75380" w14:textId="77777777" w:rsidTr="00EC6EB5">
        <w:trPr>
          <w:trHeight w:hRule="exact" w:val="10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0E532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576A5" w14:textId="02E445B8" w:rsidR="00EC6EB5" w:rsidRPr="00307B76" w:rsidRDefault="00EC6EB5" w:rsidP="00FB1994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буквы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«ы».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57CB8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E8473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BEEF1" w14:textId="38FADBDF" w:rsidR="00EC6EB5" w:rsidRPr="00FB1994" w:rsidRDefault="00EC6EB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A721D" w14:textId="26380564" w:rsidR="00EC6EB5" w:rsidRPr="00EC6EB5" w:rsidRDefault="00EC6EB5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7635C0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87EDA" w14:textId="6BC9577E" w:rsidR="00EC6EB5" w:rsidRDefault="00EC6EB5" w:rsidP="00EC6EB5">
            <w:pPr>
              <w:autoSpaceDE w:val="0"/>
              <w:autoSpaceDN w:val="0"/>
              <w:spacing w:before="10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</w:p>
        </w:tc>
      </w:tr>
      <w:tr w:rsidR="00EC6EB5" w:rsidRPr="00436341" w14:paraId="7A7F820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B3B53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FD996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«И, 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B21D7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E007D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5648D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F1DFC" w14:textId="2E05C0C8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635C0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E1F31" w14:textId="77777777" w:rsidR="00EC6EB5" w:rsidRPr="00307B76" w:rsidRDefault="00EC6E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6EB5" w:rsidRPr="00436341" w14:paraId="72FCFD79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D121B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C4024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«И, 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596F7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D8588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8795C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4BF27" w14:textId="71583AC5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635C0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5F10C" w14:textId="77777777" w:rsidR="00EC6EB5" w:rsidRPr="00307B76" w:rsidRDefault="00EC6E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6E94F9EC" w14:textId="77777777" w:rsidR="008D16FF" w:rsidRPr="00307B76" w:rsidRDefault="008D16FF">
      <w:pPr>
        <w:autoSpaceDE w:val="0"/>
        <w:autoSpaceDN w:val="0"/>
        <w:spacing w:after="0" w:line="14" w:lineRule="exact"/>
        <w:rPr>
          <w:lang w:val="ru-RU"/>
        </w:rPr>
      </w:pPr>
    </w:p>
    <w:p w14:paraId="6444D362" w14:textId="77777777" w:rsidR="008D16FF" w:rsidRPr="00307B76" w:rsidRDefault="008D16FF">
      <w:pPr>
        <w:rPr>
          <w:lang w:val="ru-RU"/>
        </w:rPr>
        <w:sectPr w:rsidR="008D16FF" w:rsidRPr="00307B7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F6E5229" w14:textId="77777777" w:rsidR="008D16FF" w:rsidRPr="00307B76" w:rsidRDefault="008D16F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C6EB5" w14:paraId="24CB84AA" w14:textId="77777777" w:rsidTr="00690248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2B688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12565" w14:textId="77777777" w:rsidR="00EC6EB5" w:rsidRDefault="00EC6EB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написания изученных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4710E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1E600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16584" w14:textId="1610E5A0" w:rsidR="00EC6EB5" w:rsidRPr="00AA24D3" w:rsidRDefault="00EC6E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058C9" w14:textId="3325C15E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00B2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AFD12" w14:textId="77777777" w:rsidR="00EC6EB5" w:rsidRDefault="00EC6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6EB5" w:rsidRPr="00436341" w14:paraId="381B9D35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D4187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7B4BB" w14:textId="77777777" w:rsidR="00EC6EB5" w:rsidRPr="00307B76" w:rsidRDefault="00EC6EB5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правила обозначения буквами гласных звуков после парных по твёрдости-мягкости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D37DB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4C92A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62CCB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14E18" w14:textId="7A9CD752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00B2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DF3B8" w14:textId="77777777" w:rsidR="00EC6EB5" w:rsidRPr="00307B76" w:rsidRDefault="00EC6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6EB5" w:rsidRPr="00436341" w14:paraId="63B33D61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AB90C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9BD14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«М, 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77931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106E0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16A16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FACFE" w14:textId="2BCAC506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00B2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C631D" w14:textId="77777777" w:rsidR="00EC6EB5" w:rsidRPr="00307B76" w:rsidRDefault="00EC6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6EB5" w:rsidRPr="00436341" w14:paraId="5ED0558D" w14:textId="77777777" w:rsidTr="00EC6EB5">
        <w:trPr>
          <w:trHeight w:hRule="exact" w:val="16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6972A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219CD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«Н, н».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4848C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DB5BD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20D6C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9A214" w14:textId="081596CE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00B2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BBBCC" w14:textId="452C5609" w:rsidR="00EC6EB5" w:rsidRPr="00EC6EB5" w:rsidRDefault="00EC6E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6EB5" w14:paraId="5591A0B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EF742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0948A" w14:textId="77777777" w:rsidR="00EC6EB5" w:rsidRDefault="00EC6EB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«Н, н».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слогов,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F4BD2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CA164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83499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69F10" w14:textId="2557D294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00B2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0D53F" w14:textId="77777777" w:rsidR="00EC6EB5" w:rsidRDefault="00EC6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6EB5" w:rsidRPr="00A1363E" w14:paraId="6E69E803" w14:textId="77777777" w:rsidTr="00690248">
        <w:trPr>
          <w:trHeight w:hRule="exact" w:val="1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F5A41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65E49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«Р, 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BD4DC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1DA8F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A634F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0B2DA" w14:textId="7F448038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00B2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A4E47" w14:textId="683C48FF" w:rsidR="00EC6EB5" w:rsidRPr="00307B76" w:rsidRDefault="00EC6E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6EB5" w14:paraId="7BA63616" w14:textId="77777777" w:rsidTr="00690248">
        <w:trPr>
          <w:trHeight w:hRule="exact" w:val="1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69C58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8D37A" w14:textId="77777777" w:rsidR="00EC6EB5" w:rsidRPr="00307B76" w:rsidRDefault="00EC6E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слогов, слов.</w:t>
            </w:r>
          </w:p>
          <w:p w14:paraId="3335E4BC" w14:textId="0A534BC9" w:rsidR="00EC6EB5" w:rsidRPr="00307B76" w:rsidRDefault="00EC6EB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4CBFA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1FAD5" w14:textId="30D924C1" w:rsidR="00EC6EB5" w:rsidRPr="00FB1994" w:rsidRDefault="00EC6E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07C05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29FF6" w14:textId="1E0D605A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00B2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F7987" w14:textId="77777777" w:rsidR="00EC6EB5" w:rsidRDefault="00EC6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6EB5" w14:paraId="602A892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5E88C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714C1" w14:textId="77777777" w:rsidR="00EC6EB5" w:rsidRPr="00307B76" w:rsidRDefault="00EC6E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«Л, л».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41E68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F6401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C6D9A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594DF" w14:textId="6ED533A2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00B2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D0661" w14:textId="77777777" w:rsidR="00EC6EB5" w:rsidRDefault="00EC6EB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C6EB5" w14:paraId="18B5BB96" w14:textId="77777777" w:rsidTr="00690248">
        <w:trPr>
          <w:trHeight w:hRule="exact" w:val="1341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BCBA5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0612B" w14:textId="77777777" w:rsidR="00EC6EB5" w:rsidRPr="00307B76" w:rsidRDefault="00EC6EB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«Й, й».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C7B80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A9EEA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F4070" w14:textId="77777777" w:rsidR="00EC6EB5" w:rsidRDefault="00EC6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7E2D3" w14:textId="74B7CB3B" w:rsidR="00EC6EB5" w:rsidRPr="00EC6EB5" w:rsidRDefault="00EC6EB5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A700B2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5A633" w14:textId="77777777" w:rsidR="00EC6EB5" w:rsidRDefault="00EC6EB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6EB5" w:rsidRPr="00436341" w14:paraId="7A3488D3" w14:textId="77777777" w:rsidTr="00EC6EB5">
        <w:trPr>
          <w:trHeight w:hRule="exact" w:val="16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A20CB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8C12B" w14:textId="1563C221" w:rsidR="00EC6EB5" w:rsidRPr="00307B76" w:rsidRDefault="00EC6EB5" w:rsidP="00FB199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понятия «слог».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77C04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D86C9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8A4FD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E3AD4" w14:textId="77547DC1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00B2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A458" w14:textId="02FE78BB" w:rsidR="00EC6EB5" w:rsidRPr="00EC6EB5" w:rsidRDefault="00EC6E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6EB5" w14:paraId="701A24BA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20415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3762A" w14:textId="2F1B2070" w:rsidR="00EC6EB5" w:rsidRPr="00307B76" w:rsidRDefault="00EC6EB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написания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90F9B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8B228" w14:textId="77777777" w:rsidR="00EC6EB5" w:rsidRDefault="00EC6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78451" w14:textId="27ACCFA6" w:rsidR="00EC6EB5" w:rsidRPr="00FB1994" w:rsidRDefault="00EC6E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C04D2" w14:textId="0446156B" w:rsidR="00EC6EB5" w:rsidRPr="00EC6EB5" w:rsidRDefault="00EC6EB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00B2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1CDA0" w14:textId="5663B28B" w:rsidR="00EC6EB5" w:rsidRDefault="00EC6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tbl>
      <w:tblPr>
        <w:tblpPr w:leftFromText="180" w:rightFromText="180" w:vertAnchor="text" w:horzAnchor="margin" w:tblpY="630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90248" w:rsidRPr="00436341" w14:paraId="49E9C802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E217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68170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понятия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«ударение». Письмо заглавной и строчной буквы «Г, 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069C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7953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4649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35682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A22D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AA3C7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633C5A24" w14:textId="77777777" w:rsidTr="00690248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ACFD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44026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понятия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«ударение». Письмо заглавной и строчной буквы «Г, 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DD1D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8DFE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1975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81EA6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A22D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CC707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3D8CFA4C" w14:textId="77777777" w:rsidTr="00690248">
        <w:trPr>
          <w:trHeight w:hRule="exact" w:val="1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B07F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E9136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«Г, 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59AB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D06A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4A93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C11C0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A22D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1C5C5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:rsidRPr="00436341" w14:paraId="1C44B770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B067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38FF7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«К, 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6F24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9C89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11C2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2C397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A22D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63824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19C43767" w14:textId="77777777" w:rsidTr="00690248">
        <w:trPr>
          <w:trHeight w:hRule="exact" w:val="14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E0EF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1EECE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«Г, г» - «К, 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3281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57FE6" w14:textId="77777777" w:rsidR="00690248" w:rsidRPr="00FB1994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8855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FBB23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A22D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AFC77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:rsidRPr="00436341" w14:paraId="300B888B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E198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6F35D" w14:textId="77777777" w:rsidR="00690248" w:rsidRPr="00307B76" w:rsidRDefault="00690248" w:rsidP="006902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«Г, г» - «К, 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3190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38D4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10E4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CA583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A22D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65A86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69E8B0C3" w14:textId="77777777" w:rsidTr="006902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2095F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E694A" w14:textId="77777777" w:rsidR="00690248" w:rsidRPr="00307B76" w:rsidRDefault="00690248" w:rsidP="0069024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«С, с».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A0550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AA834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39A13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A93CE" w14:textId="77777777" w:rsidR="00690248" w:rsidRPr="00EC6EB5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BA22D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53BED" w14:textId="77777777" w:rsidR="00690248" w:rsidRPr="00307B76" w:rsidRDefault="00690248" w:rsidP="00690248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7D5CA360" w14:textId="77777777" w:rsidTr="00690248">
        <w:trPr>
          <w:trHeight w:hRule="exact" w:val="12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2157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F1E6B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«З, з» - «С, с».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EF00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BDBE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FAA5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7D19C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A22D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11203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14:paraId="2F465A3F" w14:textId="77777777" w:rsidTr="00690248">
        <w:trPr>
          <w:trHeight w:hRule="exact" w:val="1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4931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C6F1D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«Д, д».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F927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38F12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447D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57DBD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A22D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5AC0E" w14:textId="77777777" w:rsidR="00690248" w:rsidRDefault="00690248" w:rsidP="006902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90248" w:rsidRPr="00436341" w14:paraId="72B8930E" w14:textId="77777777" w:rsidTr="006902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0EF7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F7421" w14:textId="77777777" w:rsidR="00690248" w:rsidRPr="00307B76" w:rsidRDefault="00690248" w:rsidP="006902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«Т, т». Письмо заглавной и строчной буквы «Т, 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7164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E075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C903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642E9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A22D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1BACF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35FFD6DA" w14:textId="77777777" w:rsidR="008D16FF" w:rsidRPr="000A0ABC" w:rsidRDefault="008D16FF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pPr w:leftFromText="180" w:rightFromText="180" w:vertAnchor="text" w:horzAnchor="margin" w:tblpY="312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90248" w14:paraId="427E51C6" w14:textId="77777777" w:rsidTr="00690248">
        <w:trPr>
          <w:trHeight w:hRule="exact" w:val="1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EA41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A2FFE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«Д, д» - «Т, т».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0061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703B1" w14:textId="77777777" w:rsidR="00690248" w:rsidRPr="00FB1994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554A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E2D3E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072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A6696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14:paraId="47BB38D8" w14:textId="77777777" w:rsidTr="00690248">
        <w:trPr>
          <w:trHeight w:hRule="exact" w:val="1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3E52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A18C7" w14:textId="77777777" w:rsidR="00690248" w:rsidRPr="00307B76" w:rsidRDefault="00690248" w:rsidP="006902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«Б,б». Письмо заглавной и строчной буквы «Б, б».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5527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8F38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41FA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FCCD9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072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25F9F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:rsidRPr="00436341" w14:paraId="3C257431" w14:textId="77777777" w:rsidTr="006902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0876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6E7C4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«Б, б».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5F4F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45CE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C4C2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340C7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072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8D161" w14:textId="77777777" w:rsidR="00690248" w:rsidRPr="00307B76" w:rsidRDefault="00690248" w:rsidP="00690248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29FF588E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762A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16FBF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«П, п».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8D79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48B1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897C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4278D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072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E4023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45B75CBB" w14:textId="77777777" w:rsidTr="00690248">
        <w:trPr>
          <w:trHeight w:hRule="exact" w:val="18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51142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3EA5E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«В, 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2E66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CBCA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D387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C0E1C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072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6430F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362A89BB" w14:textId="77777777" w:rsidTr="0069024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D5A5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E6383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«В, 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C782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92DC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F0AE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33728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072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7EC8C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:rsidRPr="00436341" w14:paraId="0A6251CE" w14:textId="77777777" w:rsidTr="006902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2A0B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CD896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буквой«Ф,ф»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DC43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E388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B106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1CB5D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072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3773E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2705BC82" w14:textId="77777777" w:rsidTr="006902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8FBD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337B0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«Ф,ф»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C0BB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A4ED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F3C0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F0C5F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072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A6FF5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58920B68" w14:textId="77777777" w:rsidTr="00690248">
        <w:trPr>
          <w:trHeight w:hRule="exact" w:val="147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D8B0A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BC0DE" w14:textId="77777777" w:rsidR="00690248" w:rsidRPr="00307B76" w:rsidRDefault="00690248" w:rsidP="00690248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«Ж, ж».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2F45D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58D51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B4E18" w14:textId="77777777" w:rsidR="00690248" w:rsidRPr="00FB1994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FB740" w14:textId="77777777" w:rsidR="00690248" w:rsidRPr="00EC6EB5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EE072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5E57E" w14:textId="77777777" w:rsidR="00690248" w:rsidRPr="00307B76" w:rsidRDefault="00690248" w:rsidP="0069024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4B1AD9BB" w14:textId="77777777" w:rsidTr="006902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C7FB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BFDF3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«Ш, ш».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A19F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1CAA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93B6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95948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072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2D7BB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2B555769" w14:textId="77777777" w:rsidR="008D16FF" w:rsidRPr="000A0ABC" w:rsidRDefault="008D16F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pPr w:leftFromText="180" w:rightFromText="180" w:vertAnchor="text" w:horzAnchor="margin" w:tblpY="822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90248" w:rsidRPr="00436341" w14:paraId="2A45B0EE" w14:textId="77777777" w:rsidTr="006902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FE1E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9C8F0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«Ч, ч».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E623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BFA8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6FF9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8D318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A118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72E3D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077E8ADD" w14:textId="77777777" w:rsidTr="006902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15AF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BEB5C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«Ч, ч».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0E74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5C492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2E1F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495A8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A118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E137E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5E6FF353" w14:textId="77777777" w:rsidTr="0069024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1FBB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203CE" w14:textId="77777777" w:rsidR="00690248" w:rsidRPr="00307B76" w:rsidRDefault="00690248" w:rsidP="00690248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закрепление написания изученных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8C06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98BE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8F30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F889D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A118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8D6AA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14:paraId="13F54754" w14:textId="77777777" w:rsidTr="00690248">
        <w:trPr>
          <w:trHeight w:hRule="exact" w:val="13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6A08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8372D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«Щ, щ».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989A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35A8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5057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ED1C9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A118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2F107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14:paraId="1A7533F0" w14:textId="77777777" w:rsidTr="00690248">
        <w:trPr>
          <w:trHeight w:hRule="exact" w:val="11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E145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E471B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«Х, 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AD54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542B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E11B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B91FE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A118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CB3A9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:rsidRPr="00EC6EB5" w14:paraId="013BA6F9" w14:textId="77777777" w:rsidTr="00690248">
        <w:trPr>
          <w:trHeight w:hRule="exact" w:val="12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633F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5346D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«Ц, ц».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8DFF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4BA3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854EE" w14:textId="77777777" w:rsidR="00690248" w:rsidRPr="00FB1994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EE17E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A118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D46A3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90248" w:rsidRPr="00436341" w14:paraId="1DEB0C51" w14:textId="77777777" w:rsidTr="006902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15B12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FBFB8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«ь». Особенности буквы «ь».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AD6A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9923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B481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A24DF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A118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582E3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489D24FF" w14:textId="77777777" w:rsidTr="006902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44EB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C099D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буквы«ь».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984A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3ED5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4EC2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5AF26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A118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D387F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0D722377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121B4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6D2C6" w14:textId="77777777" w:rsidR="00690248" w:rsidRDefault="00690248" w:rsidP="0069024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с разделительным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0F4B4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8AA7C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10BB9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B8648" w14:textId="77777777" w:rsidR="00690248" w:rsidRPr="00EC6EB5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2A118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B5C56" w14:textId="77777777" w:rsidR="00690248" w:rsidRPr="00307B76" w:rsidRDefault="00690248" w:rsidP="00690248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7D035CF9" w14:textId="77777777" w:rsidTr="006902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745F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5498F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буквы«ъ».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3F1F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5F2F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7831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DDA02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A118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15CD7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0AC59415" w14:textId="77777777" w:rsidTr="00690248">
        <w:trPr>
          <w:trHeight w:hRule="exact" w:val="16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2B77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61A24" w14:textId="77777777" w:rsidR="00690248" w:rsidRDefault="00690248" w:rsidP="006902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всех букв русского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работа.</w:t>
            </w:r>
          </w:p>
          <w:p w14:paraId="7CF5A7D9" w14:textId="77777777" w:rsidR="00690248" w:rsidRPr="00307B76" w:rsidRDefault="00690248" w:rsidP="006902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528B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6E7B1" w14:textId="77777777" w:rsidR="00690248" w:rsidRPr="00AA24D3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33F9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BC9AA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A118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46CFB" w14:textId="77777777" w:rsidR="00690248" w:rsidRPr="00AA24D3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</w:tc>
      </w:tr>
    </w:tbl>
    <w:tbl>
      <w:tblPr>
        <w:tblpPr w:leftFromText="180" w:rightFromText="180" w:vertAnchor="text" w:horzAnchor="margin" w:tblpY="5060"/>
        <w:tblW w:w="0" w:type="auto"/>
        <w:tblLayout w:type="fixed"/>
        <w:tblLook w:val="04A0" w:firstRow="1" w:lastRow="0" w:firstColumn="1" w:lastColumn="0" w:noHBand="0" w:noVBand="1"/>
      </w:tblPr>
      <w:tblGrid>
        <w:gridCol w:w="6"/>
        <w:gridCol w:w="570"/>
        <w:gridCol w:w="6"/>
        <w:gridCol w:w="2888"/>
        <w:gridCol w:w="6"/>
        <w:gridCol w:w="726"/>
        <w:gridCol w:w="6"/>
        <w:gridCol w:w="1614"/>
        <w:gridCol w:w="6"/>
        <w:gridCol w:w="1662"/>
        <w:gridCol w:w="6"/>
        <w:gridCol w:w="1230"/>
        <w:gridCol w:w="6"/>
        <w:gridCol w:w="1820"/>
        <w:gridCol w:w="6"/>
      </w:tblGrid>
      <w:tr w:rsidR="00690248" w:rsidRPr="00436341" w14:paraId="13CE04E0" w14:textId="77777777" w:rsidTr="00690248">
        <w:trPr>
          <w:gridBefore w:val="1"/>
          <w:wBefore w:w="6" w:type="dxa"/>
          <w:trHeight w:hRule="exact" w:val="183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2969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8E3F9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как средство общения. Звуковой анализ, алгоритм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списывания.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E804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B0B52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DFAC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A10F6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C6227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98C74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478AE268" w14:textId="77777777" w:rsidTr="00690248">
        <w:trPr>
          <w:gridBefore w:val="1"/>
          <w:wBefore w:w="6" w:type="dxa"/>
          <w:trHeight w:hRule="exact" w:val="150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DCAD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B35D3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как средство общения. Звуковой анализ, алгоритм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списывания.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CE7C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5589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4B72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43221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C6227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414B2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0248" w:rsidRPr="00436341" w14:paraId="058C8248" w14:textId="77777777" w:rsidTr="00690248">
        <w:trPr>
          <w:gridBefore w:val="1"/>
          <w:wBefore w:w="6" w:type="dxa"/>
          <w:trHeight w:hRule="exact" w:val="183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C7F6E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17C05" w14:textId="77777777" w:rsidR="00690248" w:rsidRPr="00307B76" w:rsidRDefault="00690248" w:rsidP="0069024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Устная и письменная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речь.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FBC96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28834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01832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CFFD1" w14:textId="77777777" w:rsidR="00690248" w:rsidRPr="00EC6EB5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3C6227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EE3F7" w14:textId="77777777" w:rsidR="00690248" w:rsidRPr="00307B76" w:rsidRDefault="00690248" w:rsidP="00690248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34589018" w14:textId="77777777" w:rsidTr="00690248">
        <w:trPr>
          <w:gridBefore w:val="1"/>
          <w:wBefore w:w="6" w:type="dxa"/>
          <w:trHeight w:hRule="exact" w:val="183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EA7E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BEEB0" w14:textId="77777777" w:rsidR="00690248" w:rsidRPr="00307B76" w:rsidRDefault="00690248" w:rsidP="006902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Знаки препинания в конце предложения.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0780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9972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9D379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283EE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C6227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BF310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1568C62F" w14:textId="77777777" w:rsidTr="00690248">
        <w:trPr>
          <w:gridBefore w:val="1"/>
          <w:wBefore w:w="6" w:type="dxa"/>
          <w:trHeight w:hRule="exact" w:val="183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CB60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0AF38" w14:textId="77777777" w:rsidR="00690248" w:rsidRDefault="00690248" w:rsidP="0069024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Интонация предложения.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ECE6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16E8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A2FE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C51E3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C6227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E484E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0F5A1727" w14:textId="77777777" w:rsidTr="00690248">
        <w:trPr>
          <w:gridBefore w:val="1"/>
          <w:wBefore w:w="6" w:type="dxa"/>
          <w:trHeight w:hRule="exact" w:val="122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7B77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71C03" w14:textId="77777777" w:rsidR="00690248" w:rsidRDefault="00690248" w:rsidP="0069024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Интонация предложения.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A849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E7FF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FBCD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C27A0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C6227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8DC5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0248" w14:paraId="66649F36" w14:textId="77777777" w:rsidTr="00690248">
        <w:trPr>
          <w:gridBefore w:val="1"/>
          <w:wBefore w:w="6" w:type="dxa"/>
          <w:trHeight w:hRule="exact" w:val="138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6FE5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87.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770B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Звуковой анализ.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D2AD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2A4F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FB6F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A87F4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C6227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E8942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0248" w:rsidRPr="00436341" w14:paraId="7CD2973D" w14:textId="77777777" w:rsidTr="00690248">
        <w:trPr>
          <w:gridBefore w:val="1"/>
          <w:wBefore w:w="6" w:type="dxa"/>
          <w:trHeight w:hRule="exact" w:val="230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CCC9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1548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Звуковой анализ.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4CE8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40B2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D9A09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B1933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C6227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26968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57EF8F7F" w14:textId="77777777" w:rsidTr="00690248">
        <w:trPr>
          <w:gridBefore w:val="1"/>
          <w:wBefore w:w="6" w:type="dxa"/>
          <w:trHeight w:hRule="exact" w:val="1166"/>
        </w:trPr>
        <w:tc>
          <w:tcPr>
            <w:tcW w:w="5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104E8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61AF6" w14:textId="77777777" w:rsidR="00690248" w:rsidRPr="00307B76" w:rsidRDefault="00690248" w:rsidP="0069024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отвечающие на вопросы «кто?», «что?».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531AD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F794F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DC621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6D88C" w14:textId="77777777" w:rsidR="00690248" w:rsidRPr="00EC6EB5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3C6227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E56A9" w14:textId="77777777" w:rsidR="00690248" w:rsidRDefault="00690248" w:rsidP="0069024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90248" w:rsidRPr="00436341" w14:paraId="36231F18" w14:textId="77777777" w:rsidTr="00690248">
        <w:trPr>
          <w:gridBefore w:val="1"/>
          <w:wBefore w:w="6" w:type="dxa"/>
          <w:trHeight w:hRule="exact" w:val="18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0EFE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F3E10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отвечающие на вопросы «кто?», «что?».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CD5E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72D4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0CA4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C8C04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42BDB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11F38401" w14:textId="77777777" w:rsidTr="00690248">
        <w:trPr>
          <w:gridAfter w:val="1"/>
          <w:wAfter w:w="6" w:type="dxa"/>
          <w:trHeight w:hRule="exact" w:val="18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C9E7A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8A873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«кто?», «что?», знаки препинания в конце предложения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346FA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6C0C3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DA772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D9980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9514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6C294" w14:textId="77777777" w:rsidR="00690248" w:rsidRPr="00EC6EB5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105618A5" w14:textId="77777777" w:rsidTr="00690248">
        <w:trPr>
          <w:gridAfter w:val="1"/>
          <w:wAfter w:w="6" w:type="dxa"/>
          <w:trHeight w:hRule="exact" w:val="18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BE4D8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6FB13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«кто?», «что?», знаки препинания в конце предложения.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AE21D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1670D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B2295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A8533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9514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4AB8C" w14:textId="77777777" w:rsidR="00690248" w:rsidRPr="00EC6EB5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0EA5F9B9" w14:textId="77777777" w:rsidTr="00690248">
        <w:trPr>
          <w:gridAfter w:val="1"/>
          <w:wAfter w:w="6" w:type="dxa"/>
          <w:trHeight w:hRule="exact" w:val="18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C22F2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56FCF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Собственные и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нарицательные имена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существительные,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 буква в именах собственных.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F467F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037FF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124E1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08D27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9514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3DA99" w14:textId="77777777" w:rsidR="00690248" w:rsidRPr="00EC6EB5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4C7212A1" w14:textId="77777777" w:rsidTr="00690248">
        <w:trPr>
          <w:gridAfter w:val="1"/>
          <w:wAfter w:w="6" w:type="dxa"/>
          <w:trHeight w:hRule="exact" w:val="18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9F564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7C63C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Собственные и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нарицательные имена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существительные,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 буква в именах собственных.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CBB84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2C158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039B0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2045C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9514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DF4B8" w14:textId="77777777" w:rsidR="00690248" w:rsidRPr="00EC6EB5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37214161" w14:textId="77777777" w:rsidTr="00690248">
        <w:trPr>
          <w:gridAfter w:val="1"/>
          <w:wAfter w:w="6" w:type="dxa"/>
          <w:trHeight w:hRule="exact" w:val="18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197E2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C9A6F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Алфавит, звуковой анализ.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D6C4A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03629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AB696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B5D59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9514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91CC3" w14:textId="77777777" w:rsidR="00690248" w:rsidRPr="00EC6EB5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690248" w14:paraId="4CF1245B" w14:textId="77777777" w:rsidTr="00690248">
        <w:trPr>
          <w:gridAfter w:val="1"/>
          <w:wAfter w:w="6" w:type="dxa"/>
          <w:trHeight w:hRule="exact" w:val="18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5E63B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96.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E1D8E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Алфавит, звуковой анализ.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0AC4D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EC609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02CB9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08CF3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9514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C14A7" w14:textId="77777777" w:rsidR="00690248" w:rsidRPr="00EC6EB5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690248" w:rsidRPr="00436341" w14:paraId="06FB7E76" w14:textId="77777777" w:rsidTr="00690248">
        <w:trPr>
          <w:gridAfter w:val="1"/>
          <w:wAfter w:w="6" w:type="dxa"/>
          <w:trHeight w:hRule="exact" w:val="18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CA128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F5D2A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 буква в именах собственных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5E1BB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1BC17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9B38A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9B8A2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9514D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CF04D" w14:textId="77777777" w:rsidR="00690248" w:rsidRPr="00EC6EB5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11770644" w14:textId="77777777" w:rsidTr="00690248">
        <w:trPr>
          <w:gridAfter w:val="1"/>
          <w:wAfter w:w="6" w:type="dxa"/>
          <w:trHeight w:hRule="exact" w:val="18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F2917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84859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 буква в именах собственных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C54DF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0E75A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81062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94B47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B6769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9CE2B" w14:textId="77777777" w:rsidR="00690248" w:rsidRPr="00EC6EB5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690248" w14:paraId="4E7E8706" w14:textId="77777777" w:rsidTr="00690248">
        <w:trPr>
          <w:gridAfter w:val="1"/>
          <w:wAfter w:w="6" w:type="dxa"/>
          <w:trHeight w:hRule="exact" w:val="18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80C7D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3CA36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Внешность.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1594D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BB716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BB836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6B4B4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B6769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F2300" w14:textId="77777777" w:rsidR="00690248" w:rsidRPr="00EC6EB5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690248" w:rsidRPr="00DB32E8" w14:paraId="7980CD78" w14:textId="77777777" w:rsidTr="00690248">
        <w:trPr>
          <w:gridAfter w:val="1"/>
          <w:wAfter w:w="6" w:type="dxa"/>
          <w:trHeight w:hRule="exact" w:val="18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ECAB8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3D102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отвечающие на вопросы«какой?», 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«какая»...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5FD3E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0D9E2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3B34D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28915" w14:textId="77777777" w:rsidR="00690248" w:rsidRPr="00DB32E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B6769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1CB10" w14:textId="77777777" w:rsidR="00690248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  <w:p w14:paraId="7057F5E2" w14:textId="77777777" w:rsidR="00690248" w:rsidRPr="00EC6EB5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B32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690248" w:rsidRPr="00EC6EB5" w14:paraId="4BB21DE0" w14:textId="77777777" w:rsidTr="00690248">
        <w:trPr>
          <w:gridAfter w:val="1"/>
          <w:wAfter w:w="6" w:type="dxa"/>
          <w:trHeight w:hRule="exact" w:val="181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763DC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EE515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 собственных,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слогоударная схема.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741A0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D7FA6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6EC21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D8C3F" w14:textId="77777777" w:rsidR="00690248" w:rsidRPr="00DB32E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B6769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A3A0F" w14:textId="77777777" w:rsidR="00690248" w:rsidRPr="00EC6EB5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B32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DB32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ьменный </w:t>
            </w: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ab/>
              <w:t>контроль;</w:t>
            </w:r>
          </w:p>
        </w:tc>
      </w:tr>
    </w:tbl>
    <w:p w14:paraId="199D1303" w14:textId="77777777" w:rsidR="008D16FF" w:rsidRPr="00307B76" w:rsidRDefault="008D16FF">
      <w:pPr>
        <w:autoSpaceDE w:val="0"/>
        <w:autoSpaceDN w:val="0"/>
        <w:spacing w:after="0" w:line="14" w:lineRule="exact"/>
        <w:rPr>
          <w:lang w:val="ru-RU"/>
        </w:rPr>
      </w:pPr>
    </w:p>
    <w:p w14:paraId="39EF2445" w14:textId="77777777" w:rsidR="008D16FF" w:rsidRPr="00307B76" w:rsidRDefault="008D16FF">
      <w:pPr>
        <w:rPr>
          <w:lang w:val="ru-RU"/>
        </w:rPr>
        <w:sectPr w:rsidR="008D16FF" w:rsidRPr="00307B76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4F3E2A" w14:textId="77777777" w:rsidR="008D16FF" w:rsidRPr="00307B76" w:rsidRDefault="008D16F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pPr w:leftFromText="180" w:rightFromText="180" w:vertAnchor="text" w:horzAnchor="margin" w:tblpY="706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90248" w:rsidRPr="00436341" w14:paraId="0E44B6D4" w14:textId="77777777" w:rsidTr="006902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30A47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E3AAF" w14:textId="77777777" w:rsidR="00690248" w:rsidRPr="00307B76" w:rsidRDefault="00690248" w:rsidP="00690248">
            <w:pPr>
              <w:autoSpaceDE w:val="0"/>
              <w:autoSpaceDN w:val="0"/>
              <w:spacing w:before="98" w:after="0" w:line="271" w:lineRule="auto"/>
              <w:ind w:left="132" w:right="144" w:hanging="2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 собственных,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слогоударная схема.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E0CD6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F4F99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D82F6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C6E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6042A" w14:textId="77777777" w:rsidR="00690248" w:rsidRPr="00EC6EB5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56C1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A8F35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1918C8E5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69CE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F6653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132" w:right="144" w:hanging="19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Звуковой анализ,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постановка вопросов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«кто?», «что?», «какой?»,«какая?».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54E6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D8D7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A374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849AF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56C1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F87C8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67ED5EE4" w14:textId="77777777" w:rsidTr="006902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FA65F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E78A8" w14:textId="77777777" w:rsidR="00690248" w:rsidRPr="00307B76" w:rsidRDefault="00690248" w:rsidP="00690248">
            <w:pPr>
              <w:autoSpaceDE w:val="0"/>
              <w:autoSpaceDN w:val="0"/>
              <w:spacing w:before="100" w:after="0"/>
              <w:ind w:left="132" w:right="144" w:hanging="19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Звуковой анализ,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постановка вопросов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«кто?», «что?», «какой?»,«какая?».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79F52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7E1E8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2684E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86F2C" w14:textId="77777777" w:rsidR="00690248" w:rsidRPr="00431C78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256C1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DC7F9" w14:textId="77777777" w:rsidR="00690248" w:rsidRPr="00307B76" w:rsidRDefault="00690248" w:rsidP="0069024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32E8FAFC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E3CF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5143C" w14:textId="77777777" w:rsidR="00690248" w:rsidRPr="00307B76" w:rsidRDefault="00690248" w:rsidP="00690248">
            <w:pPr>
              <w:autoSpaceDE w:val="0"/>
              <w:autoSpaceDN w:val="0"/>
              <w:spacing w:before="98" w:after="0" w:line="271" w:lineRule="auto"/>
              <w:ind w:left="132" w:right="144" w:firstLine="10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 собственных,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слогоударная схема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6397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71A7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0173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7385F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56C1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A98E9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2C7B7338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1754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E106D" w14:textId="77777777" w:rsidR="00690248" w:rsidRPr="00307B76" w:rsidRDefault="00690248" w:rsidP="006902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Заглавная буква в именах собственных,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слогоударная схема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8C5F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F808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3980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CE16B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56C1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0B6A3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4D905B7B" w14:textId="77777777" w:rsidTr="006902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FE35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0683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A5B3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971F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5103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C6DA4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56C1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70DFC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7CCCAAEF" w14:textId="77777777" w:rsidTr="00690248">
        <w:trPr>
          <w:trHeight w:hRule="exact" w:val="18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25CD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0982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A9152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5DF9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0684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DF26A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56C1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9BF4C" w14:textId="77777777" w:rsidR="00690248" w:rsidRPr="00EC6EB5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100EE0E8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69B58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25703" w14:textId="77777777" w:rsidR="00690248" w:rsidRDefault="00690248" w:rsidP="00690248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left="13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Перенос,звуковой анализ.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0D1FA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42D06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02AC8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5E7D6" w14:textId="77777777" w:rsidR="00690248" w:rsidRPr="00431C78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256C1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BEAE2" w14:textId="77777777" w:rsidR="00690248" w:rsidRPr="00307B76" w:rsidRDefault="00690248" w:rsidP="00690248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7E02EAAC" w14:textId="77777777" w:rsidTr="0069024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6E10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46F1D" w14:textId="77777777" w:rsidR="00690248" w:rsidRDefault="00690248" w:rsidP="0069024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Перенос,звуковой анализ.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778A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BDB8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1D3D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89415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56C1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5AD37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tbl>
      <w:tblPr>
        <w:tblpPr w:leftFromText="180" w:rightFromText="180" w:vertAnchor="text" w:horzAnchor="margin" w:tblpY="2214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90248" w14:paraId="5EC61E91" w14:textId="77777777" w:rsidTr="00690248">
        <w:trPr>
          <w:trHeight w:hRule="exact" w:val="14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0B8C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DAA6C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Развернутое толкование значения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FBBF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9C3B3" w14:textId="77777777" w:rsidR="00690248" w:rsidRPr="00DB32E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577E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4C203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6D0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3CDAC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14:paraId="7AA6D260" w14:textId="77777777" w:rsidTr="00690248">
        <w:trPr>
          <w:trHeight w:hRule="exact" w:val="1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F8DC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EAA64" w14:textId="77777777" w:rsidR="00690248" w:rsidRDefault="00690248" w:rsidP="006902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Развернутое толкование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значения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B807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D242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1103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6CC5D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6D0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AFE3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0248" w:rsidRPr="00436341" w14:paraId="7CA072CB" w14:textId="77777777" w:rsidTr="006902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1A3A2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F7A4F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13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Ударение,развернутое 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толкование значения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3F74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30D3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E61A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19E2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6D0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1B603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2113D508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0D08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DA656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132" w:right="432" w:hanging="19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Ударение,развернутое 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толкование значения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3076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01CA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77CB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88113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6D0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C94C3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152CB82D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065B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B77E6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132" w:right="288" w:hanging="19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отвечающие на вопросы«что делать?», «что делает?», «что делал?».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3788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412A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BBC2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DDBD8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6D0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79F71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6703EAE1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24F3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5EC03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132" w:right="288" w:hanging="19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отвечающие на вопросы«что делать?», «что делает?», «что делал?».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C12D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AD30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FDF4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6B318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6D0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14795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439AD667" w14:textId="77777777" w:rsidTr="006902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6AC1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5C26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132" w:right="288" w:hanging="19"/>
              <w:rPr>
                <w:lang w:val="ru-RU"/>
              </w:rPr>
            </w:pPr>
            <w:r w:rsidRPr="00BD35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отвечающие на вопросы«что делать?», «что делает?», «что делал?».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FF25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02FC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6703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ABB6E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6D0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52435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0BED31F9" w14:textId="77777777" w:rsidTr="0069024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FFC6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27367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132" w:right="288" w:hanging="19"/>
              <w:rPr>
                <w:lang w:val="ru-RU"/>
              </w:rPr>
            </w:pPr>
            <w:r w:rsidRPr="00BD35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отвечающие на вопросы«что делать?», «что делает?», «что делал?».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1FF8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5827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BCD1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73FAC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6D0C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2874C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tbl>
      <w:tblPr>
        <w:tblpPr w:leftFromText="180" w:rightFromText="180" w:vertAnchor="text" w:horzAnchor="margin" w:tblpY="2382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90248" w14:paraId="16727BDC" w14:textId="77777777" w:rsidTr="00690248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BF7A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7F52A" w14:textId="77777777" w:rsidR="00690248" w:rsidRPr="00307B76" w:rsidRDefault="00690248" w:rsidP="006902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</w:t>
            </w:r>
            <w:r w:rsidRPr="00307B76">
              <w:rPr>
                <w:lang w:val="ru-RU"/>
              </w:rPr>
              <w:tab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сочетаний жи – ши.</w:t>
            </w:r>
          </w:p>
          <w:p w14:paraId="37153B01" w14:textId="77777777" w:rsidR="00690248" w:rsidRPr="00307B76" w:rsidRDefault="00690248" w:rsidP="00690248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55AA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452F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0EAAA" w14:textId="77777777" w:rsidR="00690248" w:rsidRPr="00531993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7300E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B114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B810D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14:paraId="0902A096" w14:textId="77777777" w:rsidTr="00690248">
        <w:trPr>
          <w:trHeight w:hRule="exact" w:val="11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659E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2ADA2" w14:textId="77777777" w:rsidR="00690248" w:rsidRPr="00307B76" w:rsidRDefault="00690248" w:rsidP="006902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</w:t>
            </w:r>
            <w:r w:rsidRPr="00307B76">
              <w:rPr>
                <w:lang w:val="ru-RU"/>
              </w:rPr>
              <w:tab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сочетаний жи – ши.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BEFB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87E2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D426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8C48E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B114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94757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14:paraId="22B1036A" w14:textId="77777777" w:rsidTr="006902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75503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5289D" w14:textId="77777777" w:rsidR="00690248" w:rsidRPr="00531993" w:rsidRDefault="00690248" w:rsidP="00690248">
            <w:pPr>
              <w:autoSpaceDE w:val="0"/>
              <w:autoSpaceDN w:val="0"/>
              <w:spacing w:before="100" w:after="0"/>
              <w:ind w:left="132" w:hanging="19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ча – ща, чу – щу. </w:t>
            </w:r>
            <w:r w:rsidRPr="0053199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анализ.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3BE50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8F480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8D2DA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DD4E1" w14:textId="77777777" w:rsidR="00690248" w:rsidRPr="00431C78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6B114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C93DB" w14:textId="77777777" w:rsidR="00690248" w:rsidRDefault="00690248" w:rsidP="0069024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14:paraId="263621EA" w14:textId="77777777" w:rsidTr="006902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CBE9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892D3" w14:textId="77777777" w:rsidR="00690248" w:rsidRDefault="00690248" w:rsidP="00690248">
            <w:pPr>
              <w:autoSpaceDE w:val="0"/>
              <w:autoSpaceDN w:val="0"/>
              <w:spacing w:before="98" w:after="0" w:line="271" w:lineRule="auto"/>
              <w:ind w:left="132" w:hanging="19"/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сочетаний ча – ща, чу – щу.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Звуковой анализ.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59F1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5FC0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30A0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4E585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B114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5E886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:rsidRPr="00436341" w14:paraId="17956BAB" w14:textId="77777777" w:rsidTr="00690248">
        <w:trPr>
          <w:trHeight w:hRule="exact" w:val="18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FE18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CCC5E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Постановка вопросов к словам, перенос.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90C7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EF9C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23AD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900C3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114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EEF77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5A925C31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044E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F49B3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Постановка вопросов к словам, перенос.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B295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D321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672A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8EDD3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B114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86EE0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4466F0AE" w14:textId="77777777" w:rsidTr="006902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7B55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3C562" w14:textId="77777777" w:rsidR="00690248" w:rsidRPr="00307B76" w:rsidRDefault="00690248" w:rsidP="00690248">
            <w:pPr>
              <w:autoSpaceDE w:val="0"/>
              <w:autoSpaceDN w:val="0"/>
              <w:spacing w:before="98" w:after="0" w:line="271" w:lineRule="auto"/>
              <w:ind w:left="13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Поиск слов, 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заданный вопрос.</w:t>
            </w:r>
          </w:p>
          <w:p w14:paraId="4E581C17" w14:textId="77777777" w:rsidR="00690248" w:rsidRDefault="00690248" w:rsidP="00690248">
            <w:pPr>
              <w:autoSpaceDE w:val="0"/>
              <w:autoSpaceDN w:val="0"/>
              <w:spacing w:before="72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A6FE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2D63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FEC4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7DE12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B114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F2B8E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38C0308C" w14:textId="77777777" w:rsidTr="006902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C140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A5CEB" w14:textId="77777777" w:rsidR="00690248" w:rsidRPr="00307B76" w:rsidRDefault="00690248" w:rsidP="00690248">
            <w:pPr>
              <w:autoSpaceDE w:val="0"/>
              <w:autoSpaceDN w:val="0"/>
              <w:spacing w:before="98" w:after="0" w:line="271" w:lineRule="auto"/>
              <w:ind w:left="13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Поиск слов, отвечающих на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заданный вопрос.</w:t>
            </w:r>
          </w:p>
          <w:p w14:paraId="629B5233" w14:textId="77777777" w:rsidR="00690248" w:rsidRDefault="00690248" w:rsidP="00690248">
            <w:pPr>
              <w:autoSpaceDE w:val="0"/>
              <w:autoSpaceDN w:val="0"/>
              <w:spacing w:before="70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D5C8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3640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181B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A1827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B1141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D85B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34AAA418" w14:textId="77777777" w:rsidR="008D16FF" w:rsidRPr="00307B76" w:rsidRDefault="008D16FF">
      <w:pPr>
        <w:autoSpaceDE w:val="0"/>
        <w:autoSpaceDN w:val="0"/>
        <w:spacing w:after="0" w:line="14" w:lineRule="exact"/>
        <w:rPr>
          <w:lang w:val="ru-RU"/>
        </w:rPr>
      </w:pPr>
    </w:p>
    <w:p w14:paraId="1165FEFE" w14:textId="77777777" w:rsidR="008D16FF" w:rsidRPr="00307B76" w:rsidRDefault="008D16FF">
      <w:pPr>
        <w:rPr>
          <w:lang w:val="ru-RU"/>
        </w:rPr>
        <w:sectPr w:rsidR="008D16FF" w:rsidRPr="00307B76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pPr w:leftFromText="180" w:rightFromText="180" w:vertAnchor="text" w:horzAnchor="margin" w:tblpY="-90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90248" w14:paraId="04B8D902" w14:textId="77777777" w:rsidTr="0069024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D22E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14885" w14:textId="77777777" w:rsidR="00690248" w:rsidRPr="00307B76" w:rsidRDefault="00690248" w:rsidP="00690248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общим значением однокоренных слов. Поиск слов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определенными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звуковыми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7E42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914E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375C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A0BF0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B04DA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8DC5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0248" w14:paraId="7C3C9914" w14:textId="77777777" w:rsidTr="00690248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9E37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724FD" w14:textId="77777777" w:rsidR="00690248" w:rsidRPr="00307B76" w:rsidRDefault="00690248" w:rsidP="00690248">
            <w:pPr>
              <w:autoSpaceDE w:val="0"/>
              <w:autoSpaceDN w:val="0"/>
              <w:spacing w:before="70" w:after="0" w:line="283" w:lineRule="auto"/>
              <w:ind w:left="13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общим значением однокоренных слов. Поиск слов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определенными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звуковыми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2EDE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E8C3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6022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C9869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B04DA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FC7B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0248" w14:paraId="044A04BA" w14:textId="77777777" w:rsidTr="00690248">
        <w:trPr>
          <w:trHeight w:hRule="exact" w:val="13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994E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2D091" w14:textId="77777777" w:rsidR="00690248" w:rsidRDefault="00690248" w:rsidP="006902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Постановка вопросов к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8124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32D0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4291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8F10E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B04DA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48B8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0248" w14:paraId="5C6AFFD3" w14:textId="77777777" w:rsidTr="00690248">
        <w:trPr>
          <w:trHeight w:hRule="exact" w:val="11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4140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072A7" w14:textId="77777777" w:rsidR="00690248" w:rsidRDefault="00690248" w:rsidP="006902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Постановка вопросов к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B806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8F21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B2E1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355B6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B04DA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BF38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0248" w14:paraId="1D69024E" w14:textId="77777777" w:rsidTr="00690248">
        <w:trPr>
          <w:trHeight w:hRule="exact" w:val="15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523D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B9417" w14:textId="77777777" w:rsidR="00690248" w:rsidRPr="00307B76" w:rsidRDefault="00690248" w:rsidP="0069024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жи – 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D12A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1FB92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CD48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1F344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B04DA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E68B1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  <w:p w14:paraId="54034B35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90248" w:rsidRPr="00436341" w14:paraId="1239028C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A19D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E2D17" w14:textId="77777777" w:rsidR="00690248" w:rsidRPr="00307B76" w:rsidRDefault="00690248" w:rsidP="00690248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конце предложения,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жи – 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498FC" w14:textId="77777777" w:rsidR="00690248" w:rsidRPr="00531993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3199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DB5EB" w14:textId="77777777" w:rsidR="00690248" w:rsidRPr="00531993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99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8BEF4" w14:textId="77777777" w:rsidR="00690248" w:rsidRPr="00531993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199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27487" w14:textId="77777777" w:rsidR="00690248" w:rsidRPr="00531993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B04DA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D2960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3FA4A845" w14:textId="77777777" w:rsidTr="006902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370F4" w14:textId="77777777" w:rsidR="00690248" w:rsidRPr="00531993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3199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10E0A" w14:textId="77777777" w:rsidR="00690248" w:rsidRPr="00307B76" w:rsidRDefault="00690248" w:rsidP="0069024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Устойчивые сочетания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слов. Сочетания жи – ши, ча – ща, чу – щу.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487D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B7C9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7D65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6C303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B04DA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42A39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6C2247D2" w14:textId="77777777" w:rsidTr="00690248">
        <w:trPr>
          <w:trHeight w:hRule="exact" w:val="148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8378F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83048" w14:textId="77777777" w:rsidR="00690248" w:rsidRPr="00307B76" w:rsidRDefault="00690248" w:rsidP="0069024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Устойчивые сочетания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слов. Сочетания жи – ши, ча – ща, чу – щу.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110FF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5F47C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0F776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24F78" w14:textId="77777777" w:rsidR="00690248" w:rsidRPr="00431C78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7B04DA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F941F" w14:textId="77777777" w:rsidR="00690248" w:rsidRPr="00307B76" w:rsidRDefault="00690248" w:rsidP="0069024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10F41AB0" w14:textId="77777777" w:rsidR="008D16FF" w:rsidRPr="00307B76" w:rsidRDefault="008D16FF">
      <w:pPr>
        <w:autoSpaceDE w:val="0"/>
        <w:autoSpaceDN w:val="0"/>
        <w:spacing w:after="66" w:line="220" w:lineRule="exact"/>
        <w:rPr>
          <w:lang w:val="ru-RU"/>
        </w:rPr>
      </w:pPr>
    </w:p>
    <w:p w14:paraId="5D8BB2D2" w14:textId="77777777" w:rsidR="008D16FF" w:rsidRPr="000A0ABC" w:rsidRDefault="008D16FF">
      <w:pPr>
        <w:autoSpaceDE w:val="0"/>
        <w:autoSpaceDN w:val="0"/>
        <w:spacing w:after="0" w:line="14" w:lineRule="exact"/>
        <w:rPr>
          <w:lang w:val="ru-RU"/>
        </w:rPr>
      </w:pPr>
    </w:p>
    <w:p w14:paraId="6B3119E4" w14:textId="77777777" w:rsidR="008D16FF" w:rsidRPr="000A0ABC" w:rsidRDefault="008D16FF">
      <w:pPr>
        <w:rPr>
          <w:lang w:val="ru-RU"/>
        </w:rPr>
        <w:sectPr w:rsidR="008D16FF" w:rsidRPr="000A0AB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431C78" w:rsidRPr="00436341" w14:paraId="562ECB00" w14:textId="77777777" w:rsidTr="00251AC2">
        <w:trPr>
          <w:trHeight w:hRule="exact" w:val="2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F78A9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4A610" w14:textId="77777777" w:rsidR="00431C78" w:rsidRPr="00307B76" w:rsidRDefault="00431C78" w:rsidP="00251AC2">
            <w:pPr>
              <w:autoSpaceDE w:val="0"/>
              <w:autoSpaceDN w:val="0"/>
              <w:spacing w:before="98" w:after="0" w:line="286" w:lineRule="auto"/>
              <w:ind w:left="1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Устойчивые сочетания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слов. Постановка вопроса к словам и поиск слов,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поставленный (заданный) вопрос.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39645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8A278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DA16B" w14:textId="77777777" w:rsidR="00431C78" w:rsidRPr="00531993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67F2D" w14:textId="15721E2F" w:rsidR="00431C78" w:rsidRPr="00431C78" w:rsidRDefault="00431C78" w:rsidP="00251AC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155B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9E47A" w14:textId="77777777" w:rsidR="00431C78" w:rsidRPr="00AA24D3" w:rsidRDefault="00431C78" w:rsidP="00251A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1C78" w14:paraId="7B850087" w14:textId="77777777" w:rsidTr="00251A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E9F0F" w14:textId="77777777" w:rsidR="00431C78" w:rsidRDefault="00431C78" w:rsidP="00251A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8D70C" w14:textId="77777777" w:rsidR="00431C78" w:rsidRDefault="00431C78" w:rsidP="00251AC2">
            <w:pPr>
              <w:autoSpaceDE w:val="0"/>
              <w:autoSpaceDN w:val="0"/>
              <w:spacing w:before="100" w:after="0" w:line="271" w:lineRule="auto"/>
              <w:ind w:left="132" w:right="720"/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 чу – щу.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E9D9C" w14:textId="77777777" w:rsidR="00431C78" w:rsidRDefault="00431C78" w:rsidP="00251AC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130A1" w14:textId="77777777" w:rsidR="00431C78" w:rsidRDefault="00431C78" w:rsidP="00251A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36AD9" w14:textId="77777777" w:rsidR="00431C78" w:rsidRDefault="00431C78" w:rsidP="00251A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70948" w14:textId="5B580354" w:rsidR="00431C78" w:rsidRPr="00431C78" w:rsidRDefault="00431C78" w:rsidP="00251AC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E155B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BF223" w14:textId="77777777" w:rsidR="00431C78" w:rsidRDefault="00431C78" w:rsidP="00251AC2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31C78" w:rsidRPr="00436341" w14:paraId="557FB357" w14:textId="77777777" w:rsidTr="00251AC2">
        <w:trPr>
          <w:trHeight w:hRule="exact" w:val="16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236C0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B3965" w14:textId="77777777" w:rsidR="00431C78" w:rsidRPr="00307B76" w:rsidRDefault="00431C78" w:rsidP="00251AC2">
            <w:pPr>
              <w:autoSpaceDE w:val="0"/>
              <w:autoSpaceDN w:val="0"/>
              <w:spacing w:before="98" w:after="0" w:line="281" w:lineRule="auto"/>
              <w:ind w:left="13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Поиск слов, отвечающих на поставленный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(заданный) вопрос </w:t>
            </w:r>
            <w:r w:rsidRPr="00307B76">
              <w:rPr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5A2C6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2398F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6DC33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A3B4F" w14:textId="2BDBC21E" w:rsidR="00431C78" w:rsidRPr="00431C78" w:rsidRDefault="00431C78" w:rsidP="00251AC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155B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23B09" w14:textId="77777777" w:rsidR="00431C78" w:rsidRPr="00307B76" w:rsidRDefault="00431C78" w:rsidP="00251AC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1C78" w14:paraId="0749CD8A" w14:textId="77777777" w:rsidTr="00690248">
        <w:trPr>
          <w:trHeight w:hRule="exact" w:val="12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0001A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0A3B6" w14:textId="77777777" w:rsidR="00431C78" w:rsidRPr="00307B76" w:rsidRDefault="00431C78" w:rsidP="00251AC2">
            <w:pPr>
              <w:autoSpaceDE w:val="0"/>
              <w:autoSpaceDN w:val="0"/>
              <w:spacing w:before="98" w:after="0" w:line="262" w:lineRule="auto"/>
              <w:ind w:left="132" w:right="720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Звуковой анализ.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жи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 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554C9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26A6D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9B569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14081" w14:textId="6BC7B6CF" w:rsidR="00431C78" w:rsidRPr="00431C78" w:rsidRDefault="00431C78" w:rsidP="00251AC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155B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47A04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31C78" w14:paraId="65E4DE80" w14:textId="77777777" w:rsidTr="00690248">
        <w:trPr>
          <w:trHeight w:hRule="exact" w:val="1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ED1B1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F53BD" w14:textId="77777777" w:rsidR="00431C78" w:rsidRDefault="00431C78" w:rsidP="00251AC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Ударение. Интонация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C245F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C1884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56F26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5CD8F" w14:textId="5BC7F1D3" w:rsidR="00431C78" w:rsidRPr="00431C78" w:rsidRDefault="00431C78" w:rsidP="00251AC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155B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BCF1A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31C78" w14:paraId="2208C1B6" w14:textId="77777777" w:rsidTr="00251AC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8CE56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07A0E" w14:textId="77777777" w:rsidR="00431C78" w:rsidRPr="00307B76" w:rsidRDefault="00431C78" w:rsidP="00251AC2">
            <w:pPr>
              <w:autoSpaceDE w:val="0"/>
              <w:autoSpaceDN w:val="0"/>
              <w:spacing w:before="98" w:after="0" w:line="281" w:lineRule="auto"/>
              <w:ind w:left="132" w:right="144" w:hanging="19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слова, от которого образовано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заданное слово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Соотношение количества звуков и букв в словах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7497E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B61E1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6DF49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0D899" w14:textId="121A0C44" w:rsidR="00431C78" w:rsidRPr="00431C78" w:rsidRDefault="00431C78" w:rsidP="00251AC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155B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240B2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31C78" w14:paraId="2438D447" w14:textId="77777777" w:rsidTr="00251A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C1CD0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A2C29" w14:textId="77777777" w:rsidR="00431C78" w:rsidRDefault="00431C78" w:rsidP="00251AC2">
            <w:pPr>
              <w:autoSpaceDE w:val="0"/>
              <w:autoSpaceDN w:val="0"/>
              <w:spacing w:before="98" w:after="0" w:line="278" w:lineRule="auto"/>
              <w:ind w:left="132" w:right="288"/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Постановка вопроса к словам. Сочетания жи –ши,  ча – ща, чу – щу.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Звуковой анализ.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CD725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66D65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FBC6B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C311C" w14:textId="3CF95CFB" w:rsidR="00431C78" w:rsidRPr="00431C78" w:rsidRDefault="00431C78" w:rsidP="00251AC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155B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4C9A6" w14:textId="77777777" w:rsidR="00431C78" w:rsidRDefault="00431C78" w:rsidP="00251AC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C78" w14:paraId="2DE4D9FA" w14:textId="77777777" w:rsidTr="00251A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45BB8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F76F6" w14:textId="77777777" w:rsidR="00431C78" w:rsidRPr="00307B76" w:rsidRDefault="00431C78" w:rsidP="00251AC2">
            <w:pPr>
              <w:autoSpaceDE w:val="0"/>
              <w:autoSpaceDN w:val="0"/>
              <w:spacing w:before="98" w:after="0" w:line="271" w:lineRule="auto"/>
              <w:ind w:left="132" w:right="144" w:hanging="19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которые можно 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записать цифрами.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3A265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9CD3D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3811E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D1B36" w14:textId="13B17229" w:rsidR="00431C78" w:rsidRP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155B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9D31E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</w:pPr>
            <w:r w:rsidRPr="00431C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31C78" w14:paraId="5FD0817D" w14:textId="77777777" w:rsidTr="00251AC2">
        <w:trPr>
          <w:trHeight w:hRule="exact" w:val="11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B0884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27F60" w14:textId="77777777" w:rsidR="00431C78" w:rsidRDefault="00431C78" w:rsidP="00251AC2">
            <w:pPr>
              <w:autoSpaceDE w:val="0"/>
              <w:autoSpaceDN w:val="0"/>
              <w:spacing w:before="98" w:after="0" w:line="271" w:lineRule="auto"/>
              <w:ind w:left="132" w:right="144" w:hanging="19"/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Образные выражения.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Постановка вопросов к словам.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Звуковой анализ.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D7465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71D75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1F861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28A36" w14:textId="444ED35D" w:rsidR="00431C78" w:rsidRPr="00431C78" w:rsidRDefault="00431C78" w:rsidP="00251AC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155B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D25D0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31C78" w14:paraId="635448FF" w14:textId="77777777" w:rsidTr="00251AC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48C06" w14:textId="1F171936" w:rsidR="00431C78" w:rsidRDefault="00690248" w:rsidP="00251A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 </w:t>
            </w:r>
            <w:r w:rsidR="00431C78"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CA670" w14:textId="77777777" w:rsidR="00431C78" w:rsidRPr="00307B76" w:rsidRDefault="00431C78" w:rsidP="00251AC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Поиск слов, отвечающих на заданные вопросы.</w:t>
            </w:r>
          </w:p>
          <w:p w14:paraId="5309CB83" w14:textId="77777777" w:rsidR="00431C78" w:rsidRPr="00307B76" w:rsidRDefault="00431C78" w:rsidP="00251AC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жи – ши,  ча –ща, чу – щу.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13C9A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EBBE2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AA211" w14:textId="77777777" w:rsidR="00431C78" w:rsidRDefault="00431C78" w:rsidP="00251A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865A2" w14:textId="2C9D301A" w:rsidR="00431C78" w:rsidRPr="00431C78" w:rsidRDefault="00431C78" w:rsidP="00251AC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155BE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FAA48" w14:textId="77777777" w:rsidR="00431C78" w:rsidRDefault="00431C78" w:rsidP="00251AC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</w:p>
        </w:tc>
      </w:tr>
    </w:tbl>
    <w:tbl>
      <w:tblPr>
        <w:tblpPr w:leftFromText="180" w:rightFromText="180" w:vertAnchor="text" w:horzAnchor="margin" w:tblpY="1264"/>
        <w:tblOverlap w:val="never"/>
        <w:tblW w:w="10552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90248" w14:paraId="35C5932B" w14:textId="77777777" w:rsidTr="006902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7431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5423D" w14:textId="77777777" w:rsidR="00690248" w:rsidRPr="00EA46CA" w:rsidRDefault="00690248" w:rsidP="00690248">
            <w:pPr>
              <w:autoSpaceDE w:val="0"/>
              <w:autoSpaceDN w:val="0"/>
              <w:spacing w:before="98" w:after="0" w:line="271" w:lineRule="auto"/>
              <w:ind w:left="156" w:right="310" w:hanging="156"/>
              <w:jc w:val="both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единство звучания и значения. </w:t>
            </w:r>
            <w:r w:rsidRPr="00EA46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AEE42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33A7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77F1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3593E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B3B6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368BB" w14:textId="77777777" w:rsidR="00690248" w:rsidRDefault="00690248" w:rsidP="0069024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90248" w14:paraId="37C0035C" w14:textId="77777777" w:rsidTr="00690248">
        <w:trPr>
          <w:trHeight w:hRule="exact" w:val="1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BAC2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8B568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Пропедевтика написания слов с безударными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гласными. Устойчивые сочетания. Звуковой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40AD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1569D" w14:textId="77777777" w:rsidR="00690248" w:rsidRPr="00AA24D3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4A3D2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D8083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B3B6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7F788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0248" w:rsidRPr="00436341" w14:paraId="59F1E0AA" w14:textId="77777777" w:rsidTr="006902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DA9ED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CCA35" w14:textId="77777777" w:rsidR="00690248" w:rsidRDefault="00690248" w:rsidP="00690248">
            <w:pPr>
              <w:autoSpaceDE w:val="0"/>
              <w:autoSpaceDN w:val="0"/>
              <w:spacing w:before="72" w:after="0" w:line="271" w:lineRule="auto"/>
              <w:ind w:left="72" w:right="1008"/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транскрипцией.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61651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2EAB5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2EDF5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F9F6D" w14:textId="77777777" w:rsidR="00690248" w:rsidRPr="00431C78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9B3B6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4071E" w14:textId="77777777" w:rsidR="00690248" w:rsidRPr="00307B76" w:rsidRDefault="00690248" w:rsidP="00690248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46CA5FD1" w14:textId="77777777" w:rsidTr="006902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4C0A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EEFB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 мягкого знака.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07DF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DC8F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2BFA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07943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B3B6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8CD58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46DC2A48" w14:textId="77777777" w:rsidTr="0069024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AAD4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5F4EC" w14:textId="77777777" w:rsidR="00690248" w:rsidRPr="00EA46CA" w:rsidRDefault="00690248" w:rsidP="00690248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которые не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называют предметы, их признаки или количество, а только указывают на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них. </w:t>
            </w:r>
            <w:r w:rsidRPr="00EA46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анализ.</w:t>
            </w:r>
          </w:p>
          <w:p w14:paraId="7071FF29" w14:textId="77777777" w:rsidR="00690248" w:rsidRPr="00EA46CA" w:rsidRDefault="00690248" w:rsidP="0069024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A46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Перенос.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6CAA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8F46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60DA7" w14:textId="77777777" w:rsidR="00690248" w:rsidRPr="00AA24D3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6BCDF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B3B6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8A4EE" w14:textId="77777777" w:rsidR="00690248" w:rsidRPr="00AA24D3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436341" w14:paraId="2183F8A0" w14:textId="77777777" w:rsidTr="0069024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EF4A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D9FF5" w14:textId="77777777" w:rsidR="00690248" w:rsidRDefault="00690248" w:rsidP="00690248">
            <w:pPr>
              <w:autoSpaceDE w:val="0"/>
              <w:autoSpaceDN w:val="0"/>
              <w:spacing w:before="98" w:after="0"/>
              <w:ind w:left="156" w:right="432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слова. Сочетания чк – чн. </w:t>
            </w:r>
            <w:r w:rsidRPr="00307B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Частичный звуковой анализ.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E77A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1596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F711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1C9A3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B3B6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11C9F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66D3E1A8" w14:textId="77777777" w:rsidTr="0069024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5D0B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3E37A" w14:textId="77777777" w:rsidR="00690248" w:rsidRDefault="00690248" w:rsidP="00690248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Многозначность. Выбор контекстуальных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A9C9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6C59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81A0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BAABB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B3B6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18B25" w14:textId="77777777" w:rsidR="00690248" w:rsidRDefault="00690248" w:rsidP="0069024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90248" w:rsidRPr="00436341" w14:paraId="223EAAC9" w14:textId="77777777" w:rsidTr="00690248">
        <w:trPr>
          <w:trHeight w:hRule="exact" w:val="2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4D45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3773C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1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слов по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звуковому составу. Поиск слов, отвечающих на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заданный вопрос.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1F9E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D339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005F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08DE0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B3B6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F7B02" w14:textId="77777777" w:rsidR="00690248" w:rsidRPr="00AA24D3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14:paraId="72F5DE0E" w14:textId="77777777" w:rsidTr="00690248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A973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71927" w14:textId="77777777" w:rsidR="00690248" w:rsidRDefault="00690248" w:rsidP="00690248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Пропедевтика написания слов с безударными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CCBA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DA162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4ECA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81B37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B3B65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8BE36" w14:textId="77777777" w:rsidR="00690248" w:rsidRDefault="00690248" w:rsidP="0069024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tbl>
      <w:tblPr>
        <w:tblpPr w:leftFromText="180" w:rightFromText="180" w:vertAnchor="text" w:horzAnchor="margin" w:tblpY="3637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90248" w14:paraId="5BA12B31" w14:textId="77777777" w:rsidTr="00690248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DD809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582F2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132" w:right="288" w:hanging="19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слов. Разделительный мягкий знак. Пропедевтика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написания слов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безударными 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D682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1DC7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3867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A56C7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F323B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FD813" w14:textId="77777777" w:rsidR="00690248" w:rsidRDefault="00690248" w:rsidP="0069024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90248" w:rsidRPr="00436341" w14:paraId="6480DB5F" w14:textId="77777777" w:rsidTr="00690248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2CBE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5DD65" w14:textId="77777777" w:rsidR="00690248" w:rsidRPr="00307B76" w:rsidRDefault="00690248" w:rsidP="00690248">
            <w:pPr>
              <w:autoSpaceDE w:val="0"/>
              <w:autoSpaceDN w:val="0"/>
              <w:spacing w:before="98" w:after="0" w:line="283" w:lineRule="auto"/>
              <w:ind w:left="132" w:right="288" w:hanging="19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слов. Разделительный мягкий знак. Пропедевтика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написания слов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безударными 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B628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FB22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36016" w14:textId="77777777" w:rsidR="00690248" w:rsidRPr="00EA46CA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9E9A8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F323B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5BEAE" w14:textId="77777777" w:rsidR="00690248" w:rsidRPr="00AA24D3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0248" w:rsidRPr="00EA46CA" w14:paraId="71C7BBC6" w14:textId="77777777" w:rsidTr="00690248">
        <w:trPr>
          <w:trHeight w:hRule="exact" w:val="16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CB44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C45A1" w14:textId="77777777" w:rsidR="00690248" w:rsidRPr="00EA46CA" w:rsidRDefault="00690248" w:rsidP="0069024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Неизменяемые слова. Поиск слов, отвечающих на данный вопрос.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822C7" w14:textId="77777777" w:rsidR="00690248" w:rsidRPr="00EA46CA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A46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B1EB6" w14:textId="77777777" w:rsidR="00690248" w:rsidRPr="00EA46CA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5ED9B" w14:textId="77777777" w:rsidR="00690248" w:rsidRPr="00EA46CA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923B4" w14:textId="77777777" w:rsidR="00690248" w:rsidRPr="00EA46CA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F323B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BB83C" w14:textId="77777777" w:rsidR="00690248" w:rsidRPr="00EA46CA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A46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690248" w:rsidRPr="00436341" w14:paraId="30490D0E" w14:textId="77777777" w:rsidTr="00690248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B7CF0" w14:textId="77777777" w:rsidR="00690248" w:rsidRPr="00EA46CA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A46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4CD25" w14:textId="77777777" w:rsidR="00690248" w:rsidRPr="00EA46CA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Йотированная функция букв гласных.</w:t>
            </w:r>
            <w:r w:rsidRPr="00EA46CA">
              <w:rPr>
                <w:lang w:val="ru-RU"/>
              </w:rPr>
              <w:t xml:space="preserve"> </w:t>
            </w:r>
            <w:r w:rsidRPr="00EA46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Поиск слов, отвечающих на заданные вопросы. Словарный диктант.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EC2A3" w14:textId="77777777" w:rsidR="00690248" w:rsidRPr="00EA46CA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A46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D918D" w14:textId="77777777" w:rsidR="00690248" w:rsidRPr="00EA46CA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A46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599BF" w14:textId="77777777" w:rsidR="00690248" w:rsidRPr="00EA46CA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83830" w14:textId="77777777" w:rsidR="00690248" w:rsidRPr="00EA46CA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F323B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05065" w14:textId="77777777" w:rsidR="00690248" w:rsidRPr="00AA24D3" w:rsidRDefault="00690248" w:rsidP="006902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4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90248" w:rsidRPr="00436341" w14:paraId="6C60AE9D" w14:textId="77777777" w:rsidTr="00690248">
        <w:trPr>
          <w:trHeight w:hRule="exact" w:val="19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6AE2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4B0E4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A46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которые пришли в русский язык из других языков. Постановка вопросов к заданным словам. Контрольное списывание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2EBAE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8255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C4342" w14:textId="77777777" w:rsidR="00690248" w:rsidRPr="00AA24D3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D029B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F323B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9E705" w14:textId="77777777" w:rsidR="00690248" w:rsidRPr="00AA24D3" w:rsidRDefault="00690248" w:rsidP="006902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07B76">
              <w:rPr>
                <w:lang w:val="ru-RU"/>
              </w:rPr>
              <w:br/>
            </w: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4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90248" w:rsidRPr="00AA24D3" w14:paraId="0E6F0DF2" w14:textId="77777777" w:rsidTr="00690248">
        <w:trPr>
          <w:trHeight w:hRule="exact" w:val="1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7AA5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F3F80" w14:textId="77777777" w:rsidR="00690248" w:rsidRPr="00EA46CA" w:rsidRDefault="00690248" w:rsidP="0069024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3CE3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A0C97" w14:textId="77777777" w:rsidR="00690248" w:rsidRPr="00AA24D3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1A7B7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BED6D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F323B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02F30" w14:textId="77777777" w:rsidR="00690248" w:rsidRPr="00AA24D3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0248" w:rsidRPr="00A1363E" w14:paraId="240C0727" w14:textId="77777777" w:rsidTr="00690248">
        <w:trPr>
          <w:trHeight w:hRule="exact" w:val="12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6B7A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09175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132" w:right="288"/>
              <w:rPr>
                <w:lang w:val="ru-RU"/>
              </w:rPr>
            </w:pPr>
            <w:r w:rsidRPr="009947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8FEC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3313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4272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E0B82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F323B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C50FE" w14:textId="77777777" w:rsidR="00690248" w:rsidRPr="00307B76" w:rsidRDefault="00690248" w:rsidP="006902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690248" w:rsidRPr="00AA24D3" w14:paraId="71816647" w14:textId="77777777" w:rsidTr="00690248">
        <w:trPr>
          <w:trHeight w:hRule="exact" w:val="10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B25B3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24F9F" w14:textId="77777777" w:rsidR="00690248" w:rsidRDefault="00690248" w:rsidP="00690248">
            <w:pPr>
              <w:autoSpaceDE w:val="0"/>
              <w:autoSpaceDN w:val="0"/>
              <w:spacing w:before="100" w:after="0" w:line="262" w:lineRule="auto"/>
              <w:ind w:left="132" w:right="144"/>
            </w:pPr>
            <w:r w:rsidRPr="009947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54986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26D72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DB178" w14:textId="77777777" w:rsidR="00690248" w:rsidRDefault="00690248" w:rsidP="006902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DF03C" w14:textId="77777777" w:rsidR="00690248" w:rsidRPr="00431C78" w:rsidRDefault="00690248" w:rsidP="0069024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7F323B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5E4A5" w14:textId="77777777" w:rsidR="00690248" w:rsidRPr="00AA24D3" w:rsidRDefault="00690248" w:rsidP="0069024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690248" w14:paraId="5B6D558E" w14:textId="77777777" w:rsidTr="00690248">
        <w:trPr>
          <w:trHeight w:hRule="exact" w:val="12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DB7E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56B3E" w14:textId="77777777" w:rsidR="00690248" w:rsidRPr="00307B76" w:rsidRDefault="00690248" w:rsidP="00690248">
            <w:pPr>
              <w:autoSpaceDE w:val="0"/>
              <w:autoSpaceDN w:val="0"/>
              <w:spacing w:before="98" w:after="0"/>
              <w:ind w:left="132" w:right="144"/>
              <w:rPr>
                <w:lang w:val="ru-RU"/>
              </w:rPr>
            </w:pPr>
            <w:r w:rsidRPr="009947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FFE3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78161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B4F7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3566E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F323B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76C2A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0248" w14:paraId="65D25F04" w14:textId="77777777" w:rsidTr="00690248">
        <w:trPr>
          <w:trHeight w:hRule="exact" w:val="11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821A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08B56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132"/>
            </w:pPr>
            <w:r w:rsidRPr="009947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E69D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0146F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CB54D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40FAF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075D3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A75B5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90248" w14:paraId="1027C86C" w14:textId="77777777" w:rsidTr="00690248">
        <w:trPr>
          <w:trHeight w:hRule="exact" w:val="11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41A7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8CE75" w14:textId="77777777" w:rsidR="00690248" w:rsidRPr="00307B76" w:rsidRDefault="00690248" w:rsidP="00690248">
            <w:pPr>
              <w:autoSpaceDE w:val="0"/>
              <w:autoSpaceDN w:val="0"/>
              <w:spacing w:before="98" w:after="0" w:line="271" w:lineRule="auto"/>
              <w:ind w:left="132" w:right="432"/>
              <w:rPr>
                <w:lang w:val="ru-RU"/>
              </w:rPr>
            </w:pPr>
            <w:r w:rsidRPr="009947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515F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7F500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EE628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04841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075D3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0902C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1313366F" w14:textId="77777777" w:rsidR="008D16FF" w:rsidRDefault="008D16FF">
      <w:pPr>
        <w:autoSpaceDE w:val="0"/>
        <w:autoSpaceDN w:val="0"/>
        <w:spacing w:after="66" w:line="220" w:lineRule="exact"/>
      </w:pPr>
    </w:p>
    <w:tbl>
      <w:tblPr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90248" w14:paraId="47B0FE52" w14:textId="77777777" w:rsidTr="00690248">
        <w:trPr>
          <w:trHeight w:hRule="exact" w:val="11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74444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2A60C" w14:textId="77777777" w:rsidR="00690248" w:rsidRPr="00307B76" w:rsidRDefault="00690248" w:rsidP="0069024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8CD75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ECF13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ADDCE" w14:textId="77777777" w:rsidR="00690248" w:rsidRPr="008D325F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BC968" w14:textId="77777777" w:rsidR="00690248" w:rsidRPr="00431C78" w:rsidRDefault="00690248" w:rsidP="006902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B6769">
              <w:rPr>
                <w:lang w:val="ru-RU"/>
              </w:rPr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A5CA4" w14:textId="77777777" w:rsidR="00690248" w:rsidRDefault="00690248" w:rsidP="006902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0248" w14:paraId="412B86D7" w14:textId="77777777" w:rsidTr="00690248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95FCF" w14:textId="77777777" w:rsidR="00690248" w:rsidRPr="00307B76" w:rsidRDefault="00690248" w:rsidP="0069024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07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D881B" w14:textId="77777777" w:rsidR="00690248" w:rsidRDefault="00690248" w:rsidP="006902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B29AE" w14:textId="77777777" w:rsidR="00690248" w:rsidRPr="00AA24D3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AE90E" w14:textId="77777777" w:rsidR="00690248" w:rsidRPr="008D325F" w:rsidRDefault="00690248" w:rsidP="006902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14:paraId="06D0DDA0" w14:textId="77777777" w:rsidR="008D16FF" w:rsidRPr="00251AC2" w:rsidRDefault="008D16FF" w:rsidP="00251AC2">
      <w:pPr>
        <w:rPr>
          <w:lang w:val="ru-RU"/>
        </w:rPr>
        <w:sectPr w:rsidR="008D16FF" w:rsidRPr="00251A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08EF0A4" w14:textId="77777777" w:rsidR="008D16FF" w:rsidRDefault="008D16FF">
      <w:pPr>
        <w:autoSpaceDE w:val="0"/>
        <w:autoSpaceDN w:val="0"/>
        <w:spacing w:after="78" w:line="220" w:lineRule="exact"/>
      </w:pPr>
    </w:p>
    <w:p w14:paraId="26B28E6F" w14:textId="77777777" w:rsidR="008D16FF" w:rsidRDefault="00FA2D4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B0EFD69" w14:textId="77777777" w:rsidR="008D16FF" w:rsidRDefault="00FA2D4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791C6AC0" w14:textId="77777777" w:rsidR="008D16FF" w:rsidRPr="00307B76" w:rsidRDefault="00FA2D41">
      <w:pPr>
        <w:autoSpaceDE w:val="0"/>
        <w:autoSpaceDN w:val="0"/>
        <w:spacing w:before="166" w:after="0" w:line="286" w:lineRule="auto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Иванов С.В., Евдокимова А.О., Кузнецова М.И.; под редакцией Иванова С.В., Русский язык. Учебник. 1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Прописи. 1 класс. Рабочая тетрадь №1-3. Автор Безруких М.М.;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Кузнецова М.И.;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product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propisi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-1</w:t>
      </w:r>
      <w:r>
        <w:rPr>
          <w:rFonts w:ascii="Times New Roman" w:eastAsia="Times New Roman" w:hAnsi="Times New Roman"/>
          <w:color w:val="000000"/>
          <w:sz w:val="24"/>
        </w:rPr>
        <w:t>kl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rabochaya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tetrad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-3-</w:t>
      </w:r>
      <w:r>
        <w:rPr>
          <w:rFonts w:ascii="Times New Roman" w:eastAsia="Times New Roman" w:hAnsi="Times New Roman"/>
          <w:color w:val="000000"/>
          <w:sz w:val="24"/>
        </w:rPr>
        <w:t>izd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-3-009303/;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52383E23" w14:textId="77777777" w:rsidR="008D16FF" w:rsidRPr="00307B76" w:rsidRDefault="00FA2D41">
      <w:pPr>
        <w:autoSpaceDE w:val="0"/>
        <w:autoSpaceDN w:val="0"/>
        <w:spacing w:before="264" w:after="0" w:line="230" w:lineRule="auto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2B49E41" w14:textId="77777777" w:rsidR="008D16FF" w:rsidRPr="00307B76" w:rsidRDefault="00FA2D41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Русский язык. Обучение грамоте. 1 класс. Методические комментарии к урокам 16187 авторы: Журова Лидия Ефремовна, Евдокимова Антонина Олеговна</w:t>
      </w:r>
    </w:p>
    <w:p w14:paraId="7627FFC6" w14:textId="77777777" w:rsidR="008D16FF" w:rsidRPr="00307B76" w:rsidRDefault="00FA2D41">
      <w:pPr>
        <w:autoSpaceDE w:val="0"/>
        <w:autoSpaceDN w:val="0"/>
        <w:spacing w:before="406" w:after="0" w:line="262" w:lineRule="auto"/>
        <w:ind w:right="432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russkiy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yazyk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metodicheskie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kommentarii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urokam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/ Русский язык. Обучение грамоте. 1 класс. Программа с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-диском.</w:t>
      </w:r>
    </w:p>
    <w:p w14:paraId="778C38CD" w14:textId="77777777" w:rsidR="008D16FF" w:rsidRPr="00307B76" w:rsidRDefault="00FA2D41">
      <w:pPr>
        <w:autoSpaceDE w:val="0"/>
        <w:autoSpaceDN w:val="0"/>
        <w:spacing w:before="406" w:after="0" w:line="262" w:lineRule="auto"/>
        <w:ind w:right="288"/>
        <w:rPr>
          <w:lang w:val="ru-RU"/>
        </w:rPr>
      </w:pP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product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russkiy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yazyk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obuchenie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gramote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-1</w:t>
      </w:r>
      <w:r>
        <w:rPr>
          <w:rFonts w:ascii="Times New Roman" w:eastAsia="Times New Roman" w:hAnsi="Times New Roman"/>
          <w:color w:val="000000"/>
          <w:sz w:val="24"/>
        </w:rPr>
        <w:t>kl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programma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diskom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izd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-1/</w:t>
      </w:r>
    </w:p>
    <w:p w14:paraId="596C03A3" w14:textId="77777777" w:rsidR="008D16FF" w:rsidRPr="00307B76" w:rsidRDefault="00FA2D41">
      <w:pPr>
        <w:autoSpaceDE w:val="0"/>
        <w:autoSpaceDN w:val="0"/>
        <w:spacing w:before="262" w:after="0" w:line="230" w:lineRule="auto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1FD46519" w14:textId="77777777" w:rsidR="008D16FF" w:rsidRPr="00307B76" w:rsidRDefault="00FA2D41">
      <w:pPr>
        <w:autoSpaceDE w:val="0"/>
        <w:autoSpaceDN w:val="0"/>
        <w:spacing w:before="166" w:after="0" w:line="271" w:lineRule="auto"/>
        <w:ind w:right="273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nachalniyeKlassi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/1-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russkii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iazyk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fgos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/13/1/ </w:t>
      </w:r>
      <w:r w:rsidRPr="00307B7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14:paraId="3237449A" w14:textId="77777777" w:rsidR="008D16FF" w:rsidRDefault="00FA2D41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types=atomic_objects&amp;subject_ids=3177&amp;logical_type_ids=54&amp;class_level_ids=1&amp;page=18</w:t>
      </w:r>
    </w:p>
    <w:p w14:paraId="0D4F9D97" w14:textId="77777777" w:rsidR="008D16FF" w:rsidRDefault="008D16FF">
      <w:pPr>
        <w:sectPr w:rsidR="008D16F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5D74EF" w14:textId="77777777" w:rsidR="008D16FF" w:rsidRDefault="008D16FF">
      <w:pPr>
        <w:autoSpaceDE w:val="0"/>
        <w:autoSpaceDN w:val="0"/>
        <w:spacing w:after="78" w:line="220" w:lineRule="exact"/>
      </w:pPr>
    </w:p>
    <w:p w14:paraId="0AE02623" w14:textId="0CECD97F" w:rsidR="00501BF7" w:rsidRPr="00307B76" w:rsidRDefault="00FA2D41" w:rsidP="00251AC2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доска, компьютер, таблицы и плакаты "Русский язык.1 класс" </w:t>
      </w:r>
      <w:r w:rsidRPr="00307B76">
        <w:rPr>
          <w:lang w:val="ru-RU"/>
        </w:rPr>
        <w:br/>
      </w:r>
      <w:r w:rsidRPr="00307B7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</w:t>
      </w:r>
      <w:r w:rsidR="00251AC2">
        <w:rPr>
          <w:rFonts w:ascii="Times New Roman" w:eastAsia="Times New Roman" w:hAnsi="Times New Roman"/>
          <w:b/>
          <w:color w:val="000000"/>
          <w:sz w:val="24"/>
          <w:lang w:val="ru-RU"/>
        </w:rPr>
        <w:t>ЛЯ ПРОВЕДЕНИЯ ПРАКТИЧЕСКИХ РАБОТ</w:t>
      </w:r>
    </w:p>
    <w:sectPr w:rsidR="00501BF7" w:rsidRPr="00307B7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35DD" w14:textId="77777777" w:rsidR="00155FC0" w:rsidRDefault="00155FC0" w:rsidP="00251AC2">
      <w:pPr>
        <w:spacing w:after="0" w:line="240" w:lineRule="auto"/>
      </w:pPr>
      <w:r>
        <w:separator/>
      </w:r>
    </w:p>
  </w:endnote>
  <w:endnote w:type="continuationSeparator" w:id="0">
    <w:p w14:paraId="0D1698D5" w14:textId="77777777" w:rsidR="00155FC0" w:rsidRDefault="00155FC0" w:rsidP="0025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Cambria"/>
    <w:panose1 w:val="02060603050605020204"/>
    <w:charset w:val="CC"/>
    <w:family w:val="roman"/>
    <w:pitch w:val="variable"/>
    <w:sig w:usb0="E4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D613C" w14:textId="77777777" w:rsidR="00155FC0" w:rsidRDefault="00155FC0" w:rsidP="00251AC2">
      <w:pPr>
        <w:spacing w:after="0" w:line="240" w:lineRule="auto"/>
      </w:pPr>
      <w:r>
        <w:separator/>
      </w:r>
    </w:p>
  </w:footnote>
  <w:footnote w:type="continuationSeparator" w:id="0">
    <w:p w14:paraId="68AE44A3" w14:textId="77777777" w:rsidR="00155FC0" w:rsidRDefault="00155FC0" w:rsidP="0025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0ABC"/>
    <w:rsid w:val="0015074B"/>
    <w:rsid w:val="00155FC0"/>
    <w:rsid w:val="00251AC2"/>
    <w:rsid w:val="0029639D"/>
    <w:rsid w:val="00307B76"/>
    <w:rsid w:val="00326F90"/>
    <w:rsid w:val="003F6F3A"/>
    <w:rsid w:val="00431C78"/>
    <w:rsid w:val="00436341"/>
    <w:rsid w:val="004A4DAE"/>
    <w:rsid w:val="00501BF7"/>
    <w:rsid w:val="005179DE"/>
    <w:rsid w:val="00531993"/>
    <w:rsid w:val="005C6841"/>
    <w:rsid w:val="006814C1"/>
    <w:rsid w:val="00690248"/>
    <w:rsid w:val="008D16FF"/>
    <w:rsid w:val="008D325F"/>
    <w:rsid w:val="00A1363E"/>
    <w:rsid w:val="00A31768"/>
    <w:rsid w:val="00AA1D8D"/>
    <w:rsid w:val="00AA24D3"/>
    <w:rsid w:val="00B47730"/>
    <w:rsid w:val="00BF38C5"/>
    <w:rsid w:val="00CB0664"/>
    <w:rsid w:val="00DB32E8"/>
    <w:rsid w:val="00E718C8"/>
    <w:rsid w:val="00EA46CA"/>
    <w:rsid w:val="00EC6EB5"/>
    <w:rsid w:val="00FA2D41"/>
    <w:rsid w:val="00FB199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01C39"/>
  <w14:defaultImageDpi w14:val="300"/>
  <w15:docId w15:val="{A9468EB3-5597-42A0-8F9B-C9224ED0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81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20-chto-takoe-slovo-rol-slov-v-rechi-2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9A2EB-33BB-4AC5-BB1C-938D39B9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41</Pages>
  <Words>10764</Words>
  <Characters>61358</Characters>
  <Application>Microsoft Office Word</Application>
  <DocSecurity>0</DocSecurity>
  <Lines>511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71979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Sch_185-2</cp:lastModifiedBy>
  <cp:revision>7</cp:revision>
  <dcterms:created xsi:type="dcterms:W3CDTF">2022-10-10T08:35:00Z</dcterms:created>
  <dcterms:modified xsi:type="dcterms:W3CDTF">2022-10-14T01:44:00Z</dcterms:modified>
</cp:coreProperties>
</file>